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C42FDC" w:rsidRDefault="001B3EB7" w:rsidP="001B3EB7">
      <w:pPr>
        <w:pStyle w:val="Footer"/>
        <w:tabs>
          <w:tab w:val="clear" w:pos="4153"/>
          <w:tab w:val="clear" w:pos="8306"/>
        </w:tabs>
        <w:spacing w:before="120" w:after="120"/>
        <w:jc w:val="right"/>
        <w:rPr>
          <w:b/>
        </w:rPr>
      </w:pPr>
      <w:r w:rsidRPr="00C42FDC">
        <w:rPr>
          <w:b/>
        </w:rPr>
        <w:t>APSTIPRINĀTS</w:t>
      </w:r>
    </w:p>
    <w:p w14:paraId="29EEBCFD" w14:textId="77777777" w:rsidR="001447B9" w:rsidRPr="00C42FDC" w:rsidRDefault="001447B9" w:rsidP="001B3EB7">
      <w:pPr>
        <w:jc w:val="right"/>
      </w:pPr>
      <w:r w:rsidRPr="00C42FDC">
        <w:t>Salacgrīvas novada domes</w:t>
      </w:r>
    </w:p>
    <w:p w14:paraId="29EEBCFE" w14:textId="77777777" w:rsidR="001B3EB7" w:rsidRPr="00C42FDC" w:rsidRDefault="001B3EB7" w:rsidP="001B3EB7">
      <w:pPr>
        <w:jc w:val="right"/>
      </w:pPr>
      <w:r w:rsidRPr="00C42FDC">
        <w:t xml:space="preserve"> iepirkuma komisijas</w:t>
      </w:r>
    </w:p>
    <w:p w14:paraId="29EEBCFF" w14:textId="42A9BA02" w:rsidR="001B3EB7" w:rsidRPr="00C42FDC" w:rsidRDefault="001B3EB7" w:rsidP="001B3EB7">
      <w:pPr>
        <w:jc w:val="right"/>
      </w:pPr>
      <w:r w:rsidRPr="00C42FDC">
        <w:t>201</w:t>
      </w:r>
      <w:r w:rsidR="005F6D01">
        <w:t>6</w:t>
      </w:r>
      <w:r w:rsidRPr="00C42FDC">
        <w:t>.gada</w:t>
      </w:r>
      <w:r w:rsidR="00CB184F" w:rsidRPr="00C42FDC">
        <w:t xml:space="preserve"> </w:t>
      </w:r>
      <w:r w:rsidR="00EE0747">
        <w:t>26</w:t>
      </w:r>
      <w:r w:rsidR="00CC5AFC" w:rsidRPr="00C42FDC">
        <w:t>.</w:t>
      </w:r>
      <w:r w:rsidR="005F6D01">
        <w:t>aprīļa</w:t>
      </w:r>
      <w:r w:rsidR="00147370" w:rsidRPr="00C42FDC">
        <w:t xml:space="preserve"> sēdē</w:t>
      </w:r>
    </w:p>
    <w:p w14:paraId="05E75648" w14:textId="5C310CBF" w:rsidR="00C106EE" w:rsidRPr="00C42FDC" w:rsidRDefault="00D92C04" w:rsidP="001B3EB7">
      <w:pPr>
        <w:jc w:val="right"/>
      </w:pPr>
      <w:r w:rsidRPr="00C42FDC">
        <w:t>Protokols Nr.</w:t>
      </w:r>
      <w:r w:rsidR="00AD710E">
        <w:t>8</w:t>
      </w:r>
    </w:p>
    <w:p w14:paraId="29EEBD00" w14:textId="77777777" w:rsidR="001B3EB7" w:rsidRPr="00C42FDC" w:rsidRDefault="001B3EB7" w:rsidP="001720E5">
      <w:pPr>
        <w:jc w:val="center"/>
        <w:rPr>
          <w:b/>
        </w:rPr>
      </w:pPr>
    </w:p>
    <w:p w14:paraId="29EEBD01" w14:textId="77777777" w:rsidR="001B3EB7" w:rsidRPr="00C42FDC" w:rsidRDefault="001B3EB7" w:rsidP="001720E5">
      <w:pPr>
        <w:jc w:val="center"/>
        <w:rPr>
          <w:b/>
        </w:rPr>
      </w:pPr>
    </w:p>
    <w:p w14:paraId="29EEBD02" w14:textId="77777777" w:rsidR="00B45EFC" w:rsidRPr="00C42FDC" w:rsidRDefault="00B45EFC" w:rsidP="001720E5">
      <w:pPr>
        <w:jc w:val="center"/>
        <w:rPr>
          <w:b/>
        </w:rPr>
      </w:pPr>
    </w:p>
    <w:p w14:paraId="29EEBD03" w14:textId="77777777" w:rsidR="00B45EFC" w:rsidRPr="00C42FDC" w:rsidRDefault="00B45EFC" w:rsidP="001720E5">
      <w:pPr>
        <w:jc w:val="center"/>
        <w:rPr>
          <w:b/>
        </w:rPr>
      </w:pPr>
    </w:p>
    <w:p w14:paraId="29EEBD04" w14:textId="77777777" w:rsidR="00B45EFC" w:rsidRPr="00C42FDC" w:rsidRDefault="00B45EFC" w:rsidP="001720E5">
      <w:pPr>
        <w:jc w:val="center"/>
        <w:rPr>
          <w:b/>
        </w:rPr>
      </w:pPr>
    </w:p>
    <w:p w14:paraId="29EEBD05" w14:textId="77777777" w:rsidR="00B45EFC" w:rsidRPr="00C42FDC" w:rsidRDefault="00B45EFC" w:rsidP="001720E5">
      <w:pPr>
        <w:jc w:val="center"/>
        <w:rPr>
          <w:b/>
        </w:rPr>
      </w:pPr>
    </w:p>
    <w:p w14:paraId="29EEBD06" w14:textId="77777777" w:rsidR="00B45EFC" w:rsidRPr="00C42FDC" w:rsidRDefault="00B45EFC" w:rsidP="001720E5">
      <w:pPr>
        <w:jc w:val="center"/>
        <w:rPr>
          <w:b/>
        </w:rPr>
      </w:pPr>
    </w:p>
    <w:p w14:paraId="29EEBD07" w14:textId="77777777" w:rsidR="00B45EFC" w:rsidRPr="00C42FDC" w:rsidRDefault="00B45EFC" w:rsidP="001720E5">
      <w:pPr>
        <w:jc w:val="center"/>
        <w:rPr>
          <w:b/>
        </w:rPr>
      </w:pPr>
    </w:p>
    <w:p w14:paraId="29EEBD08" w14:textId="77777777" w:rsidR="00B71C48" w:rsidRPr="00C42FDC" w:rsidRDefault="001720E5" w:rsidP="001720E5">
      <w:pPr>
        <w:jc w:val="center"/>
        <w:rPr>
          <w:b/>
          <w:sz w:val="28"/>
          <w:szCs w:val="28"/>
        </w:rPr>
      </w:pPr>
      <w:r w:rsidRPr="00C42FDC">
        <w:rPr>
          <w:b/>
          <w:sz w:val="28"/>
          <w:szCs w:val="28"/>
        </w:rPr>
        <w:t xml:space="preserve">Iepirkuma </w:t>
      </w:r>
    </w:p>
    <w:p w14:paraId="29EEBD09" w14:textId="7E9A276A" w:rsidR="001B3EB7" w:rsidRPr="00C42FDC" w:rsidRDefault="001720E5" w:rsidP="001720E5">
      <w:pPr>
        <w:jc w:val="center"/>
        <w:rPr>
          <w:b/>
          <w:sz w:val="28"/>
          <w:szCs w:val="28"/>
        </w:rPr>
      </w:pPr>
      <w:r w:rsidRPr="00C42FDC">
        <w:rPr>
          <w:b/>
          <w:sz w:val="28"/>
          <w:szCs w:val="28"/>
        </w:rPr>
        <w:t>„</w:t>
      </w:r>
      <w:r w:rsidR="005F6D01">
        <w:rPr>
          <w:b/>
          <w:sz w:val="28"/>
          <w:szCs w:val="28"/>
        </w:rPr>
        <w:t>Tautas tērpu izgatavošana</w:t>
      </w:r>
      <w:r w:rsidR="00B71C48" w:rsidRPr="00C42FDC">
        <w:rPr>
          <w:b/>
          <w:sz w:val="28"/>
          <w:szCs w:val="28"/>
        </w:rPr>
        <w:t>”</w:t>
      </w:r>
    </w:p>
    <w:p w14:paraId="29EEBD0A" w14:textId="60C2D958" w:rsidR="000511B0" w:rsidRPr="00C42FDC" w:rsidRDefault="001720E5" w:rsidP="001720E5">
      <w:pPr>
        <w:jc w:val="center"/>
        <w:rPr>
          <w:b/>
          <w:sz w:val="28"/>
          <w:szCs w:val="28"/>
        </w:rPr>
      </w:pPr>
      <w:proofErr w:type="spellStart"/>
      <w:r w:rsidRPr="00C42FDC">
        <w:rPr>
          <w:b/>
          <w:sz w:val="28"/>
          <w:szCs w:val="28"/>
        </w:rPr>
        <w:t>ident.Nr.SND</w:t>
      </w:r>
      <w:proofErr w:type="spellEnd"/>
      <w:r w:rsidRPr="00C42FDC">
        <w:rPr>
          <w:b/>
          <w:sz w:val="28"/>
          <w:szCs w:val="28"/>
        </w:rPr>
        <w:t xml:space="preserve"> 201</w:t>
      </w:r>
      <w:r w:rsidR="005F6D01">
        <w:rPr>
          <w:b/>
          <w:sz w:val="28"/>
          <w:szCs w:val="28"/>
        </w:rPr>
        <w:t>6</w:t>
      </w:r>
      <w:r w:rsidR="00E9246E" w:rsidRPr="00C42FDC">
        <w:rPr>
          <w:b/>
          <w:sz w:val="28"/>
          <w:szCs w:val="28"/>
        </w:rPr>
        <w:t>/</w:t>
      </w:r>
      <w:r w:rsidR="00AD710E">
        <w:rPr>
          <w:b/>
          <w:sz w:val="28"/>
          <w:szCs w:val="28"/>
        </w:rPr>
        <w:t>8</w:t>
      </w:r>
    </w:p>
    <w:p w14:paraId="29EEBD0B" w14:textId="77777777" w:rsidR="000511B0" w:rsidRPr="00C42FDC" w:rsidRDefault="000511B0" w:rsidP="001720E5">
      <w:pPr>
        <w:jc w:val="center"/>
        <w:rPr>
          <w:b/>
          <w:sz w:val="28"/>
          <w:szCs w:val="28"/>
        </w:rPr>
      </w:pPr>
    </w:p>
    <w:p w14:paraId="29EEBD0C" w14:textId="77777777" w:rsidR="001720E5" w:rsidRPr="00C42FDC" w:rsidRDefault="001823ED" w:rsidP="001720E5">
      <w:pPr>
        <w:jc w:val="center"/>
        <w:rPr>
          <w:b/>
          <w:sz w:val="28"/>
          <w:szCs w:val="28"/>
        </w:rPr>
      </w:pPr>
      <w:r w:rsidRPr="00C42FDC">
        <w:rPr>
          <w:b/>
          <w:sz w:val="28"/>
          <w:szCs w:val="28"/>
        </w:rPr>
        <w:t>Nolikums</w:t>
      </w:r>
    </w:p>
    <w:p w14:paraId="29EEBD0D" w14:textId="77777777" w:rsidR="001720E5" w:rsidRPr="00C42FDC" w:rsidRDefault="001720E5" w:rsidP="001720E5">
      <w:pPr>
        <w:jc w:val="center"/>
        <w:rPr>
          <w:b/>
          <w:sz w:val="32"/>
          <w:szCs w:val="32"/>
        </w:rPr>
      </w:pPr>
    </w:p>
    <w:p w14:paraId="29EEBD0E" w14:textId="77777777" w:rsidR="00B45EFC" w:rsidRPr="00C42FDC" w:rsidRDefault="00B45EFC" w:rsidP="001720E5">
      <w:pPr>
        <w:jc w:val="center"/>
        <w:rPr>
          <w:b/>
        </w:rPr>
      </w:pPr>
    </w:p>
    <w:p w14:paraId="29EEBD0F" w14:textId="77777777" w:rsidR="00B45EFC" w:rsidRPr="00C42FDC" w:rsidRDefault="00B45EFC" w:rsidP="001720E5">
      <w:pPr>
        <w:jc w:val="center"/>
        <w:rPr>
          <w:b/>
        </w:rPr>
      </w:pPr>
    </w:p>
    <w:p w14:paraId="29EEBD10" w14:textId="77777777" w:rsidR="00B45EFC" w:rsidRPr="00C42FDC" w:rsidRDefault="00B45EFC" w:rsidP="001720E5">
      <w:pPr>
        <w:jc w:val="center"/>
        <w:rPr>
          <w:b/>
        </w:rPr>
      </w:pPr>
    </w:p>
    <w:p w14:paraId="29EEBD11" w14:textId="77777777" w:rsidR="00B45EFC" w:rsidRPr="00C42FDC" w:rsidRDefault="00B45EFC" w:rsidP="001720E5">
      <w:pPr>
        <w:jc w:val="center"/>
        <w:rPr>
          <w:b/>
        </w:rPr>
      </w:pPr>
    </w:p>
    <w:p w14:paraId="29EEBD12" w14:textId="77777777" w:rsidR="00B45EFC" w:rsidRPr="00C42FDC" w:rsidRDefault="00B45EFC" w:rsidP="001720E5">
      <w:pPr>
        <w:jc w:val="center"/>
        <w:rPr>
          <w:b/>
        </w:rPr>
      </w:pPr>
    </w:p>
    <w:p w14:paraId="29EEBD13" w14:textId="77777777" w:rsidR="00B45EFC" w:rsidRPr="00C42FDC" w:rsidRDefault="00B45EFC" w:rsidP="001720E5">
      <w:pPr>
        <w:jc w:val="center"/>
        <w:rPr>
          <w:b/>
        </w:rPr>
      </w:pPr>
    </w:p>
    <w:p w14:paraId="29EEBD14" w14:textId="77777777" w:rsidR="00B45EFC" w:rsidRPr="00C42FDC" w:rsidRDefault="00B45EFC" w:rsidP="001720E5">
      <w:pPr>
        <w:jc w:val="center"/>
        <w:rPr>
          <w:b/>
        </w:rPr>
      </w:pPr>
    </w:p>
    <w:p w14:paraId="29EEBD15" w14:textId="77777777" w:rsidR="00B45EFC" w:rsidRPr="00C42FDC" w:rsidRDefault="00B45EFC" w:rsidP="001720E5">
      <w:pPr>
        <w:jc w:val="center"/>
        <w:rPr>
          <w:b/>
        </w:rPr>
      </w:pPr>
    </w:p>
    <w:p w14:paraId="29EEBD16" w14:textId="77777777" w:rsidR="00B45EFC" w:rsidRPr="00C42FDC" w:rsidRDefault="00B45EFC" w:rsidP="001720E5">
      <w:pPr>
        <w:jc w:val="center"/>
        <w:rPr>
          <w:b/>
        </w:rPr>
      </w:pPr>
    </w:p>
    <w:p w14:paraId="29EEBD17" w14:textId="77777777" w:rsidR="00B45EFC" w:rsidRPr="00C42FDC" w:rsidRDefault="00B45EFC" w:rsidP="001720E5">
      <w:pPr>
        <w:jc w:val="center"/>
        <w:rPr>
          <w:b/>
        </w:rPr>
      </w:pPr>
    </w:p>
    <w:p w14:paraId="29EEBD18" w14:textId="77777777" w:rsidR="00B45EFC" w:rsidRPr="00C42FDC" w:rsidRDefault="00B45EFC" w:rsidP="001720E5">
      <w:pPr>
        <w:jc w:val="center"/>
        <w:rPr>
          <w:b/>
        </w:rPr>
      </w:pPr>
    </w:p>
    <w:p w14:paraId="29EEBD19" w14:textId="77777777" w:rsidR="00B45EFC" w:rsidRPr="00C42FDC" w:rsidRDefault="00B45EFC" w:rsidP="001720E5">
      <w:pPr>
        <w:jc w:val="center"/>
        <w:rPr>
          <w:b/>
        </w:rPr>
      </w:pPr>
    </w:p>
    <w:p w14:paraId="29EEBD1A" w14:textId="77777777" w:rsidR="00B45EFC" w:rsidRPr="00C42FDC" w:rsidRDefault="00B45EFC" w:rsidP="001720E5">
      <w:pPr>
        <w:jc w:val="center"/>
        <w:rPr>
          <w:b/>
        </w:rPr>
      </w:pPr>
    </w:p>
    <w:p w14:paraId="29EEBD1B" w14:textId="77777777" w:rsidR="00B45EFC" w:rsidRPr="00C42FDC" w:rsidRDefault="00B45EFC" w:rsidP="001720E5">
      <w:pPr>
        <w:jc w:val="center"/>
        <w:rPr>
          <w:b/>
        </w:rPr>
      </w:pPr>
    </w:p>
    <w:p w14:paraId="29EEBD1C" w14:textId="77777777" w:rsidR="00B45EFC" w:rsidRPr="00C42FDC" w:rsidRDefault="00B45EFC" w:rsidP="001720E5">
      <w:pPr>
        <w:jc w:val="center"/>
        <w:rPr>
          <w:b/>
        </w:rPr>
      </w:pPr>
    </w:p>
    <w:p w14:paraId="29EEBD1D" w14:textId="77777777" w:rsidR="00B45EFC" w:rsidRPr="00C42FDC" w:rsidRDefault="00B45EFC" w:rsidP="001720E5">
      <w:pPr>
        <w:jc w:val="center"/>
        <w:rPr>
          <w:b/>
        </w:rPr>
      </w:pPr>
    </w:p>
    <w:p w14:paraId="29EEBD1E" w14:textId="77777777" w:rsidR="00B45EFC" w:rsidRPr="00C42FDC" w:rsidRDefault="00B45EFC" w:rsidP="001720E5">
      <w:pPr>
        <w:jc w:val="center"/>
        <w:rPr>
          <w:b/>
        </w:rPr>
      </w:pPr>
    </w:p>
    <w:p w14:paraId="29EEBD1F" w14:textId="77777777" w:rsidR="00B45EFC" w:rsidRPr="00C42FDC" w:rsidRDefault="00B45EFC" w:rsidP="001720E5">
      <w:pPr>
        <w:jc w:val="center"/>
        <w:rPr>
          <w:b/>
        </w:rPr>
      </w:pPr>
    </w:p>
    <w:p w14:paraId="29EEBD20" w14:textId="77777777" w:rsidR="00B45EFC" w:rsidRPr="00C42FDC" w:rsidRDefault="00B45EFC" w:rsidP="001720E5">
      <w:pPr>
        <w:jc w:val="center"/>
        <w:rPr>
          <w:b/>
        </w:rPr>
      </w:pPr>
    </w:p>
    <w:p w14:paraId="29EEBD21" w14:textId="77777777" w:rsidR="00B45EFC" w:rsidRPr="00C42FDC" w:rsidRDefault="00B45EFC" w:rsidP="001720E5">
      <w:pPr>
        <w:jc w:val="center"/>
        <w:rPr>
          <w:b/>
        </w:rPr>
      </w:pPr>
    </w:p>
    <w:p w14:paraId="29EEBD22" w14:textId="77777777" w:rsidR="00B45EFC" w:rsidRPr="00C42FDC" w:rsidRDefault="00B45EFC" w:rsidP="001720E5">
      <w:pPr>
        <w:jc w:val="center"/>
        <w:rPr>
          <w:b/>
        </w:rPr>
      </w:pPr>
    </w:p>
    <w:p w14:paraId="29EEBD23" w14:textId="77777777" w:rsidR="00B45EFC" w:rsidRPr="00C42FDC" w:rsidRDefault="00B45EFC" w:rsidP="001720E5">
      <w:pPr>
        <w:jc w:val="center"/>
        <w:rPr>
          <w:b/>
        </w:rPr>
      </w:pPr>
    </w:p>
    <w:p w14:paraId="29EEBD24" w14:textId="77777777" w:rsidR="00B45EFC" w:rsidRPr="00C42FDC" w:rsidRDefault="00B45EFC" w:rsidP="001720E5">
      <w:pPr>
        <w:jc w:val="center"/>
        <w:rPr>
          <w:b/>
        </w:rPr>
      </w:pPr>
    </w:p>
    <w:p w14:paraId="29EEBD25" w14:textId="77777777" w:rsidR="00B45EFC" w:rsidRPr="00C42FDC" w:rsidRDefault="00B45EFC" w:rsidP="001720E5">
      <w:pPr>
        <w:jc w:val="center"/>
        <w:rPr>
          <w:b/>
        </w:rPr>
      </w:pPr>
    </w:p>
    <w:p w14:paraId="29EEBD26" w14:textId="77777777" w:rsidR="00B45EFC" w:rsidRPr="00C42FDC" w:rsidRDefault="00B45EFC" w:rsidP="001720E5">
      <w:pPr>
        <w:jc w:val="center"/>
        <w:rPr>
          <w:b/>
        </w:rPr>
      </w:pPr>
    </w:p>
    <w:p w14:paraId="29EEBD27" w14:textId="77777777" w:rsidR="00B45EFC" w:rsidRPr="00C42FDC" w:rsidRDefault="00B45EFC" w:rsidP="001720E5">
      <w:pPr>
        <w:jc w:val="center"/>
        <w:rPr>
          <w:b/>
        </w:rPr>
      </w:pPr>
    </w:p>
    <w:p w14:paraId="29EEBD28" w14:textId="77777777" w:rsidR="00B45EFC" w:rsidRPr="00C42FDC" w:rsidRDefault="00B45EFC" w:rsidP="001720E5">
      <w:pPr>
        <w:jc w:val="center"/>
        <w:rPr>
          <w:b/>
        </w:rPr>
      </w:pPr>
    </w:p>
    <w:p w14:paraId="29EEBD29" w14:textId="77777777" w:rsidR="00B45EFC" w:rsidRPr="00C42FDC" w:rsidRDefault="00B45EFC" w:rsidP="001720E5">
      <w:pPr>
        <w:jc w:val="center"/>
        <w:rPr>
          <w:b/>
        </w:rPr>
      </w:pPr>
    </w:p>
    <w:p w14:paraId="29EEBD2A" w14:textId="7C60747A" w:rsidR="00B45EFC" w:rsidRPr="00C42FDC" w:rsidRDefault="000511B0" w:rsidP="001720E5">
      <w:pPr>
        <w:jc w:val="center"/>
        <w:rPr>
          <w:b/>
        </w:rPr>
      </w:pPr>
      <w:r w:rsidRPr="00C42FDC">
        <w:rPr>
          <w:b/>
        </w:rPr>
        <w:t>Salacgrīva, 201</w:t>
      </w:r>
      <w:r w:rsidR="005F6D01">
        <w:rPr>
          <w:b/>
        </w:rPr>
        <w:t>6</w:t>
      </w:r>
    </w:p>
    <w:p w14:paraId="29EEBD2B" w14:textId="77777777" w:rsidR="00E9246E" w:rsidRPr="00C42FDC" w:rsidRDefault="00E9246E" w:rsidP="001720E5">
      <w:pPr>
        <w:jc w:val="center"/>
        <w:rPr>
          <w:b/>
        </w:rPr>
      </w:pPr>
    </w:p>
    <w:p w14:paraId="4950E0A1" w14:textId="77777777" w:rsidR="00850F14" w:rsidRPr="00C42FDC" w:rsidRDefault="00850F14" w:rsidP="001720E5">
      <w:pPr>
        <w:jc w:val="center"/>
        <w:rPr>
          <w:b/>
        </w:rPr>
      </w:pPr>
    </w:p>
    <w:p w14:paraId="286898B6" w14:textId="77777777" w:rsidR="00D92C04" w:rsidRPr="00C42FDC" w:rsidRDefault="00D92C04" w:rsidP="001720E5">
      <w:pPr>
        <w:jc w:val="center"/>
        <w:rPr>
          <w:b/>
        </w:rPr>
      </w:pPr>
    </w:p>
    <w:p w14:paraId="4FB73F01" w14:textId="77777777" w:rsidR="00D92C04" w:rsidRPr="00C42FDC" w:rsidRDefault="00D92C04" w:rsidP="001720E5">
      <w:pPr>
        <w:jc w:val="center"/>
        <w:rPr>
          <w:b/>
        </w:rPr>
      </w:pPr>
    </w:p>
    <w:p w14:paraId="29EEBD2C" w14:textId="77777777" w:rsidR="001720E5" w:rsidRPr="00C42FDC" w:rsidRDefault="001720E5" w:rsidP="000511B0">
      <w:r w:rsidRPr="00C42FDC">
        <w:lastRenderedPageBreak/>
        <w:t>Iepirkums izsludināts, pamatojoties uz Publisko iepirkumu likuma 8.</w:t>
      </w:r>
      <w:r w:rsidR="00A95C54" w:rsidRPr="00C42FDC">
        <w:rPr>
          <w:vertAlign w:val="superscript"/>
        </w:rPr>
        <w:t>2</w:t>
      </w:r>
      <w:r w:rsidRPr="00C42FDC">
        <w:t xml:space="preserve"> pantu.</w:t>
      </w:r>
    </w:p>
    <w:p w14:paraId="29EEBD2D" w14:textId="77777777" w:rsidR="001720E5" w:rsidRPr="00C42FDC" w:rsidRDefault="001720E5" w:rsidP="001720E5">
      <w:pPr>
        <w:rPr>
          <w:b/>
          <w:caps/>
          <w:sz w:val="16"/>
          <w:szCs w:val="16"/>
        </w:rPr>
      </w:pPr>
    </w:p>
    <w:p w14:paraId="29EEBD2E" w14:textId="77777777" w:rsidR="001720E5" w:rsidRPr="00C42FDC" w:rsidRDefault="001720E5" w:rsidP="001720E5">
      <w:pPr>
        <w:pStyle w:val="Heading2"/>
        <w:numPr>
          <w:ilvl w:val="0"/>
          <w:numId w:val="2"/>
        </w:numPr>
        <w:tabs>
          <w:tab w:val="left" w:pos="360"/>
        </w:tabs>
        <w:ind w:left="540" w:hanging="540"/>
        <w:rPr>
          <w:b/>
          <w:caps/>
          <w:sz w:val="24"/>
        </w:rPr>
      </w:pPr>
      <w:r w:rsidRPr="00C42FDC">
        <w:rPr>
          <w:b/>
          <w:caps/>
          <w:sz w:val="24"/>
        </w:rPr>
        <w:t>Vispārīga informācija</w:t>
      </w:r>
    </w:p>
    <w:p w14:paraId="29EEBD2F" w14:textId="522407DD" w:rsidR="001720E5" w:rsidRPr="00C42FDC" w:rsidRDefault="001720E5" w:rsidP="001720E5">
      <w:pPr>
        <w:numPr>
          <w:ilvl w:val="0"/>
          <w:numId w:val="1"/>
        </w:numPr>
        <w:tabs>
          <w:tab w:val="left" w:pos="540"/>
        </w:tabs>
        <w:spacing w:before="120"/>
        <w:ind w:left="540" w:hanging="540"/>
        <w:jc w:val="both"/>
      </w:pPr>
      <w:r w:rsidRPr="00C42FDC">
        <w:t>Pasūtītājs</w:t>
      </w:r>
      <w:r w:rsidRPr="00C42FDC">
        <w:rPr>
          <w:b/>
        </w:rPr>
        <w:t xml:space="preserve"> – </w:t>
      </w:r>
      <w:r w:rsidRPr="00C42FDC">
        <w:t xml:space="preserve">Salacgrīvas novada dome, reģ.Nr.9000059796, Smilšu iela 9, Salacgrīva, LV-4033, tālr.64071973, fakss 64071993, e-pasts </w:t>
      </w:r>
      <w:hyperlink r:id="rId9" w:history="1">
        <w:r w:rsidRPr="00C42FDC">
          <w:rPr>
            <w:rStyle w:val="Hyperlink"/>
          </w:rPr>
          <w:t>dome@salacgriva.l</w:t>
        </w:r>
      </w:hyperlink>
      <w:r w:rsidR="00352AD7" w:rsidRPr="00C42FDC">
        <w:t>v</w:t>
      </w:r>
      <w:r w:rsidRPr="00C42FDC">
        <w:t xml:space="preserve"> </w:t>
      </w:r>
    </w:p>
    <w:p w14:paraId="29EEBD30" w14:textId="30FD1A94" w:rsidR="00352AD7" w:rsidRPr="00C42FDC" w:rsidRDefault="005F6D01" w:rsidP="00352AD7">
      <w:pPr>
        <w:numPr>
          <w:ilvl w:val="0"/>
          <w:numId w:val="1"/>
        </w:numPr>
        <w:tabs>
          <w:tab w:val="left" w:pos="540"/>
        </w:tabs>
        <w:spacing w:before="120"/>
        <w:ind w:left="540" w:hanging="540"/>
        <w:jc w:val="both"/>
      </w:pPr>
      <w:r>
        <w:t>Kontaktpersonas</w:t>
      </w:r>
    </w:p>
    <w:p w14:paraId="4BB85673" w14:textId="7096969D" w:rsidR="005F6D01" w:rsidRDefault="005F6D01" w:rsidP="005F6D01">
      <w:pPr>
        <w:pStyle w:val="ListParagraph"/>
        <w:numPr>
          <w:ilvl w:val="0"/>
          <w:numId w:val="25"/>
        </w:numPr>
        <w:tabs>
          <w:tab w:val="left" w:pos="540"/>
        </w:tabs>
        <w:spacing w:before="60"/>
        <w:jc w:val="both"/>
        <w:rPr>
          <w:rFonts w:ascii="Times New Roman" w:eastAsia="Times New Roman" w:hAnsi="Times New Roman"/>
          <w:sz w:val="24"/>
          <w:szCs w:val="24"/>
        </w:rPr>
      </w:pPr>
      <w:r w:rsidRPr="005F6D01">
        <w:rPr>
          <w:rFonts w:ascii="Times New Roman" w:eastAsia="Times New Roman" w:hAnsi="Times New Roman"/>
          <w:sz w:val="24"/>
          <w:szCs w:val="24"/>
        </w:rPr>
        <w:t>Pārsla Dzērve</w:t>
      </w:r>
      <w:r w:rsidR="00D15FA5" w:rsidRPr="005F6D01">
        <w:rPr>
          <w:rFonts w:ascii="Times New Roman" w:eastAsia="Times New Roman" w:hAnsi="Times New Roman"/>
          <w:sz w:val="24"/>
          <w:szCs w:val="24"/>
        </w:rPr>
        <w:t xml:space="preserve">, Salacgrīvas </w:t>
      </w:r>
      <w:r w:rsidRPr="005F6D01">
        <w:rPr>
          <w:rFonts w:ascii="Times New Roman" w:eastAsia="Times New Roman" w:hAnsi="Times New Roman"/>
          <w:sz w:val="24"/>
          <w:szCs w:val="24"/>
        </w:rPr>
        <w:t>kultūras nama vadītāja</w:t>
      </w:r>
      <w:r w:rsidR="00D15FA5" w:rsidRPr="005F6D01">
        <w:rPr>
          <w:rFonts w:ascii="Times New Roman" w:eastAsia="Times New Roman" w:hAnsi="Times New Roman"/>
          <w:sz w:val="24"/>
          <w:szCs w:val="24"/>
        </w:rPr>
        <w:t>, tālr.6404</w:t>
      </w:r>
      <w:r w:rsidRPr="005F6D01">
        <w:rPr>
          <w:rFonts w:ascii="Times New Roman" w:eastAsia="Times New Roman" w:hAnsi="Times New Roman"/>
          <w:sz w:val="24"/>
          <w:szCs w:val="24"/>
        </w:rPr>
        <w:t>145</w:t>
      </w:r>
      <w:r w:rsidR="00D15FA5" w:rsidRPr="005F6D01">
        <w:rPr>
          <w:rFonts w:ascii="Times New Roman" w:eastAsia="Times New Roman" w:hAnsi="Times New Roman"/>
          <w:sz w:val="24"/>
          <w:szCs w:val="24"/>
        </w:rPr>
        <w:t>8</w:t>
      </w:r>
      <w:r w:rsidRPr="005F6D01">
        <w:rPr>
          <w:rFonts w:ascii="Times New Roman" w:eastAsia="Times New Roman" w:hAnsi="Times New Roman"/>
          <w:sz w:val="24"/>
          <w:szCs w:val="24"/>
        </w:rPr>
        <w:t>, e-pasts</w:t>
      </w:r>
      <w:r>
        <w:rPr>
          <w:rFonts w:ascii="Times New Roman" w:eastAsia="Times New Roman" w:hAnsi="Times New Roman"/>
          <w:sz w:val="24"/>
          <w:szCs w:val="24"/>
        </w:rPr>
        <w:t xml:space="preserve"> </w:t>
      </w:r>
      <w:hyperlink r:id="rId10" w:history="1">
        <w:r w:rsidRPr="00E80E26">
          <w:rPr>
            <w:rStyle w:val="Hyperlink"/>
            <w:rFonts w:ascii="Times New Roman" w:eastAsia="Times New Roman" w:hAnsi="Times New Roman"/>
            <w:sz w:val="24"/>
            <w:szCs w:val="24"/>
          </w:rPr>
          <w:t>salac.kultura@inbox.lv</w:t>
        </w:r>
      </w:hyperlink>
      <w:r w:rsidR="00406D14">
        <w:rPr>
          <w:rFonts w:ascii="Times New Roman" w:eastAsia="Times New Roman" w:hAnsi="Times New Roman"/>
          <w:sz w:val="24"/>
          <w:szCs w:val="24"/>
        </w:rPr>
        <w:t xml:space="preserve"> </w:t>
      </w:r>
      <w:r>
        <w:rPr>
          <w:rFonts w:ascii="Times New Roman" w:eastAsia="Times New Roman" w:hAnsi="Times New Roman"/>
          <w:sz w:val="24"/>
          <w:szCs w:val="24"/>
        </w:rPr>
        <w:t>– p</w:t>
      </w:r>
      <w:r w:rsidRPr="005F6D01">
        <w:rPr>
          <w:rFonts w:ascii="Times New Roman" w:eastAsia="Times New Roman" w:hAnsi="Times New Roman"/>
          <w:sz w:val="24"/>
          <w:szCs w:val="24"/>
        </w:rPr>
        <w:t>ar</w:t>
      </w:r>
      <w:r>
        <w:rPr>
          <w:rFonts w:ascii="Times New Roman" w:eastAsia="Times New Roman" w:hAnsi="Times New Roman"/>
          <w:sz w:val="24"/>
          <w:szCs w:val="24"/>
        </w:rPr>
        <w:t xml:space="preserve"> </w:t>
      </w:r>
      <w:r w:rsidRPr="005F6D01">
        <w:rPr>
          <w:rFonts w:ascii="Times New Roman" w:eastAsia="Times New Roman" w:hAnsi="Times New Roman"/>
          <w:sz w:val="24"/>
          <w:szCs w:val="24"/>
        </w:rPr>
        <w:t>tehnisko specifikāciju</w:t>
      </w:r>
      <w:r>
        <w:rPr>
          <w:rFonts w:ascii="Times New Roman" w:eastAsia="Times New Roman" w:hAnsi="Times New Roman"/>
          <w:sz w:val="24"/>
          <w:szCs w:val="24"/>
        </w:rPr>
        <w:t>,</w:t>
      </w:r>
    </w:p>
    <w:p w14:paraId="29EEBD31" w14:textId="7295B67D" w:rsidR="00352AD7" w:rsidRPr="005F6D01" w:rsidRDefault="005F6D01" w:rsidP="005F6D01">
      <w:pPr>
        <w:pStyle w:val="ListParagraph"/>
        <w:numPr>
          <w:ilvl w:val="0"/>
          <w:numId w:val="25"/>
        </w:numPr>
        <w:tabs>
          <w:tab w:val="left" w:pos="540"/>
        </w:tabs>
        <w:spacing w:before="60"/>
        <w:jc w:val="both"/>
        <w:rPr>
          <w:rFonts w:ascii="Times New Roman" w:eastAsia="Times New Roman" w:hAnsi="Times New Roman"/>
          <w:sz w:val="24"/>
          <w:szCs w:val="24"/>
        </w:rPr>
      </w:pPr>
      <w:r>
        <w:rPr>
          <w:rFonts w:ascii="Times New Roman" w:eastAsia="Times New Roman" w:hAnsi="Times New Roman"/>
          <w:sz w:val="24"/>
          <w:szCs w:val="24"/>
        </w:rPr>
        <w:t xml:space="preserve">Sarma </w:t>
      </w:r>
      <w:proofErr w:type="spellStart"/>
      <w:r>
        <w:rPr>
          <w:rFonts w:ascii="Times New Roman" w:eastAsia="Times New Roman" w:hAnsi="Times New Roman"/>
          <w:sz w:val="24"/>
          <w:szCs w:val="24"/>
        </w:rPr>
        <w:t>Kacara</w:t>
      </w:r>
      <w:proofErr w:type="spellEnd"/>
      <w:r>
        <w:rPr>
          <w:rFonts w:ascii="Times New Roman" w:eastAsia="Times New Roman" w:hAnsi="Times New Roman"/>
          <w:sz w:val="24"/>
          <w:szCs w:val="24"/>
        </w:rPr>
        <w:t xml:space="preserve">, Salacgrīvas novada domes projektu vadītāja, tālr.64071982, e-pasts </w:t>
      </w:r>
      <w:hyperlink r:id="rId11" w:history="1">
        <w:r w:rsidRPr="00E80E26">
          <w:rPr>
            <w:rStyle w:val="Hyperlink"/>
            <w:rFonts w:ascii="Times New Roman" w:eastAsia="Times New Roman" w:hAnsi="Times New Roman"/>
            <w:sz w:val="24"/>
            <w:szCs w:val="24"/>
          </w:rPr>
          <w:t>sarma.kacara@salacgriva.lv</w:t>
        </w:r>
      </w:hyperlink>
      <w:r w:rsidRPr="005F6D01">
        <w:rPr>
          <w:rFonts w:ascii="Times New Roman" w:eastAsia="Times New Roman" w:hAnsi="Times New Roman"/>
          <w:sz w:val="24"/>
          <w:szCs w:val="24"/>
        </w:rPr>
        <w:t xml:space="preserve"> </w:t>
      </w:r>
      <w:r>
        <w:rPr>
          <w:rFonts w:ascii="Times New Roman" w:eastAsia="Times New Roman" w:hAnsi="Times New Roman"/>
          <w:sz w:val="24"/>
          <w:szCs w:val="24"/>
        </w:rPr>
        <w:t>– par iepirkuma procedūru.</w:t>
      </w:r>
    </w:p>
    <w:p w14:paraId="29EEBD33" w14:textId="2E18FCA1" w:rsidR="001720E5" w:rsidRDefault="001720E5" w:rsidP="00B41DDE">
      <w:pPr>
        <w:numPr>
          <w:ilvl w:val="0"/>
          <w:numId w:val="1"/>
        </w:numPr>
        <w:tabs>
          <w:tab w:val="left" w:pos="540"/>
        </w:tabs>
        <w:spacing w:before="120"/>
        <w:ind w:left="540" w:hanging="540"/>
        <w:jc w:val="both"/>
      </w:pPr>
      <w:r w:rsidRPr="00C42FDC">
        <w:t xml:space="preserve">Iepirkuma identifikācijas </w:t>
      </w:r>
      <w:proofErr w:type="spellStart"/>
      <w:r w:rsidRPr="00C42FDC">
        <w:t>Nr.SND</w:t>
      </w:r>
      <w:proofErr w:type="spellEnd"/>
      <w:r w:rsidRPr="00C42FDC">
        <w:t xml:space="preserve"> 201</w:t>
      </w:r>
      <w:r w:rsidR="005F6D01">
        <w:t>6</w:t>
      </w:r>
      <w:r w:rsidRPr="00C42FDC">
        <w:t>/</w:t>
      </w:r>
      <w:r w:rsidR="00AD710E">
        <w:t>8</w:t>
      </w:r>
    </w:p>
    <w:p w14:paraId="4B3EF78D" w14:textId="6FE549B4" w:rsidR="00B41DDE" w:rsidRPr="00C42FDC" w:rsidRDefault="00B41DDE" w:rsidP="00B41DDE">
      <w:pPr>
        <w:numPr>
          <w:ilvl w:val="0"/>
          <w:numId w:val="1"/>
        </w:numPr>
        <w:tabs>
          <w:tab w:val="left" w:pos="540"/>
        </w:tabs>
        <w:spacing w:before="120"/>
        <w:ind w:left="540" w:hanging="540"/>
        <w:jc w:val="both"/>
      </w:pPr>
      <w:r>
        <w:t xml:space="preserve">CPV kods – </w:t>
      </w:r>
      <w:r w:rsidR="009471DD">
        <w:t>18400000-3</w:t>
      </w:r>
      <w:r>
        <w:t xml:space="preserve"> – </w:t>
      </w:r>
      <w:r w:rsidR="009471DD" w:rsidRPr="009471DD">
        <w:t>Speciālie apģērbi un aksesuāri</w:t>
      </w:r>
    </w:p>
    <w:p w14:paraId="29EEBD34" w14:textId="77777777" w:rsidR="00B71C48" w:rsidRPr="00C42FDC" w:rsidRDefault="00B71C48" w:rsidP="00B71C48">
      <w:pPr>
        <w:tabs>
          <w:tab w:val="left" w:pos="540"/>
        </w:tabs>
        <w:spacing w:before="120"/>
        <w:ind w:left="720"/>
        <w:jc w:val="both"/>
      </w:pPr>
    </w:p>
    <w:p w14:paraId="29EEBD35" w14:textId="77777777" w:rsidR="001720E5" w:rsidRPr="00C42FDC" w:rsidRDefault="001720E5" w:rsidP="00704F81">
      <w:pPr>
        <w:numPr>
          <w:ilvl w:val="0"/>
          <w:numId w:val="3"/>
        </w:numPr>
        <w:tabs>
          <w:tab w:val="left" w:pos="540"/>
        </w:tabs>
        <w:jc w:val="center"/>
        <w:rPr>
          <w:b/>
          <w:caps/>
        </w:rPr>
      </w:pPr>
      <w:r w:rsidRPr="00C42FDC">
        <w:rPr>
          <w:b/>
          <w:caps/>
        </w:rPr>
        <w:t>Informācija par iepirkuma priekšmetu</w:t>
      </w:r>
    </w:p>
    <w:p w14:paraId="0D6B5A27" w14:textId="36318A0F" w:rsidR="00A54C64" w:rsidRDefault="00E52170" w:rsidP="00E52170">
      <w:pPr>
        <w:numPr>
          <w:ilvl w:val="1"/>
          <w:numId w:val="3"/>
        </w:numPr>
        <w:tabs>
          <w:tab w:val="left" w:pos="540"/>
        </w:tabs>
        <w:spacing w:before="120"/>
        <w:jc w:val="both"/>
      </w:pPr>
      <w:bookmarkStart w:id="0" w:name="_Toc59334726"/>
      <w:bookmarkStart w:id="1" w:name="_Toc61422129"/>
      <w:r w:rsidRPr="00C42FDC">
        <w:t xml:space="preserve">Iepirkuma priekšmets </w:t>
      </w:r>
      <w:r w:rsidR="00A54C64">
        <w:t>ir sadalīts 3 daļās:</w:t>
      </w:r>
    </w:p>
    <w:p w14:paraId="258A306D" w14:textId="082871C9" w:rsidR="00A54C64" w:rsidRDefault="00A54C64" w:rsidP="00A54C64">
      <w:pPr>
        <w:tabs>
          <w:tab w:val="left" w:pos="540"/>
        </w:tabs>
        <w:spacing w:before="120"/>
        <w:ind w:left="360"/>
        <w:jc w:val="both"/>
      </w:pPr>
      <w:r>
        <w:t>1.daļa – tautas tērpu izgatavošana vidējās paaudzes deju kolektīvam „TINGELTANGELS”</w:t>
      </w:r>
    </w:p>
    <w:p w14:paraId="1B5AC3CE" w14:textId="12A1E6FE" w:rsidR="00A54C64" w:rsidRDefault="00A54C64" w:rsidP="00A54C64">
      <w:pPr>
        <w:tabs>
          <w:tab w:val="left" w:pos="540"/>
        </w:tabs>
        <w:spacing w:before="120"/>
        <w:ind w:left="360"/>
        <w:jc w:val="both"/>
      </w:pPr>
      <w:r>
        <w:t>2.daļa – tautas tērpu izgatavošana senioru deju kolektīvam „SAIVA”</w:t>
      </w:r>
    </w:p>
    <w:p w14:paraId="54599062" w14:textId="1161F627" w:rsidR="00A54C64" w:rsidRDefault="00A54C64" w:rsidP="00A54C64">
      <w:pPr>
        <w:tabs>
          <w:tab w:val="left" w:pos="540"/>
        </w:tabs>
        <w:spacing w:before="120"/>
        <w:ind w:left="360"/>
        <w:jc w:val="both"/>
      </w:pPr>
      <w:r>
        <w:t>3.daļa – tautas tērpu izgatavošana jauniešu deju kolektīvam „RANDA”</w:t>
      </w:r>
    </w:p>
    <w:p w14:paraId="3846BF54" w14:textId="32DC82CA" w:rsidR="00E52170" w:rsidRPr="00C42FDC" w:rsidRDefault="00E52170" w:rsidP="00E52170">
      <w:pPr>
        <w:numPr>
          <w:ilvl w:val="1"/>
          <w:numId w:val="3"/>
        </w:numPr>
        <w:tabs>
          <w:tab w:val="left" w:pos="540"/>
        </w:tabs>
        <w:spacing w:before="120"/>
        <w:jc w:val="both"/>
      </w:pPr>
      <w:r w:rsidRPr="00C42FDC">
        <w:t xml:space="preserve">Paredzamais līguma izpildes </w:t>
      </w:r>
      <w:r w:rsidR="000057F4" w:rsidRPr="00C42FDC">
        <w:t xml:space="preserve">laiks – </w:t>
      </w:r>
      <w:r w:rsidR="00A54C64">
        <w:t xml:space="preserve">līdz 2017.gada </w:t>
      </w:r>
      <w:r w:rsidR="009471DD">
        <w:t>24.martam</w:t>
      </w:r>
      <w:r w:rsidR="00D56077">
        <w:t>.</w:t>
      </w:r>
    </w:p>
    <w:p w14:paraId="72AA9D76" w14:textId="6B6D0294" w:rsidR="000057F4" w:rsidRPr="00C42FDC" w:rsidRDefault="00E52170" w:rsidP="00E52170">
      <w:pPr>
        <w:numPr>
          <w:ilvl w:val="1"/>
          <w:numId w:val="3"/>
        </w:numPr>
        <w:tabs>
          <w:tab w:val="left" w:pos="540"/>
        </w:tabs>
        <w:spacing w:before="120"/>
        <w:jc w:val="both"/>
      </w:pPr>
      <w:r w:rsidRPr="00C42FDC">
        <w:t>Tehniskā specifikācija 1.pielikumā</w:t>
      </w:r>
      <w:r w:rsidR="00D56077">
        <w:t>.</w:t>
      </w:r>
    </w:p>
    <w:p w14:paraId="29EEBD99" w14:textId="2DC5AB07" w:rsidR="001720E5" w:rsidRPr="00C42FDC" w:rsidRDefault="003A753F" w:rsidP="00AC0D00">
      <w:pPr>
        <w:numPr>
          <w:ilvl w:val="1"/>
          <w:numId w:val="3"/>
        </w:numPr>
        <w:tabs>
          <w:tab w:val="left" w:pos="540"/>
        </w:tabs>
        <w:spacing w:before="120"/>
        <w:jc w:val="both"/>
      </w:pPr>
      <w:r w:rsidRPr="00C42FDC">
        <w:t>Vis</w:t>
      </w:r>
      <w:r w:rsidR="008550DD" w:rsidRPr="00C42FDC">
        <w:t>us</w:t>
      </w:r>
      <w:r w:rsidRPr="00C42FDC">
        <w:t xml:space="preserve"> jautājum</w:t>
      </w:r>
      <w:r w:rsidR="008550DD" w:rsidRPr="00C42FDC">
        <w:t>us</w:t>
      </w:r>
      <w:r w:rsidRPr="00C42FDC">
        <w:t xml:space="preserve"> par iepirkuma priekšmetu un piedāvājumu iesniegšanas kārtību adresē</w:t>
      </w:r>
      <w:r w:rsidR="008550DD" w:rsidRPr="00C42FDC">
        <w:t>t</w:t>
      </w:r>
      <w:r w:rsidRPr="00C42FDC">
        <w:t xml:space="preserve"> nolikuma 1.2.punktā minētaj</w:t>
      </w:r>
      <w:r w:rsidR="00406D14">
        <w:t>ām</w:t>
      </w:r>
      <w:r w:rsidRPr="00C42FDC">
        <w:t xml:space="preserve"> kontaktperson</w:t>
      </w:r>
      <w:r w:rsidR="00406D14">
        <w:t>ām</w:t>
      </w:r>
      <w:r w:rsidRPr="00C42FDC">
        <w:t xml:space="preserve"> un nosūt</w:t>
      </w:r>
      <w:r w:rsidR="008550DD" w:rsidRPr="00C42FDC">
        <w:t>īt</w:t>
      </w:r>
      <w:r w:rsidRPr="00C42FDC">
        <w:t xml:space="preserve"> laikus, lai pasūtītājs varētu sniegt atbildi ne vēlāk kā </w:t>
      </w:r>
      <w:r w:rsidR="000057F4" w:rsidRPr="00C42FDC">
        <w:t>trīs</w:t>
      </w:r>
      <w:r w:rsidRPr="00C42FDC">
        <w:t xml:space="preserve"> dienas pirms piedāvājumu iesniegšanas termiņa beigām.</w:t>
      </w:r>
      <w:bookmarkEnd w:id="0"/>
      <w:bookmarkEnd w:id="1"/>
    </w:p>
    <w:p w14:paraId="29EEBD9B" w14:textId="77777777" w:rsidR="00A95C54" w:rsidRPr="00C42FDC" w:rsidRDefault="00A95C54" w:rsidP="001720E5">
      <w:pPr>
        <w:tabs>
          <w:tab w:val="left" w:pos="540"/>
        </w:tabs>
        <w:ind w:left="567"/>
        <w:jc w:val="both"/>
      </w:pPr>
    </w:p>
    <w:p w14:paraId="29EEBD9D" w14:textId="724C1AF9" w:rsidR="001720E5" w:rsidRPr="00C42FDC" w:rsidRDefault="001720E5" w:rsidP="00AC0D00">
      <w:pPr>
        <w:numPr>
          <w:ilvl w:val="0"/>
          <w:numId w:val="3"/>
        </w:numPr>
        <w:tabs>
          <w:tab w:val="left" w:pos="540"/>
        </w:tabs>
        <w:ind w:left="540" w:hanging="540"/>
        <w:jc w:val="center"/>
        <w:rPr>
          <w:b/>
          <w:caps/>
        </w:rPr>
      </w:pPr>
      <w:r w:rsidRPr="00C42FDC">
        <w:rPr>
          <w:b/>
          <w:caps/>
        </w:rPr>
        <w:t>Informācija par piedāvājumu</w:t>
      </w:r>
    </w:p>
    <w:p w14:paraId="29EEBD9E" w14:textId="63DF5E8A" w:rsidR="001720E5" w:rsidRPr="00C42FDC" w:rsidRDefault="001720E5" w:rsidP="00AC0D00">
      <w:pPr>
        <w:numPr>
          <w:ilvl w:val="1"/>
          <w:numId w:val="3"/>
        </w:numPr>
        <w:tabs>
          <w:tab w:val="left" w:pos="540"/>
        </w:tabs>
        <w:spacing w:before="60" w:after="60"/>
        <w:jc w:val="both"/>
      </w:pPr>
      <w:r w:rsidRPr="00C42FDC">
        <w:t xml:space="preserve">Piedāvājuma iesniegšanas termiņš – </w:t>
      </w:r>
      <w:r w:rsidRPr="00C42FDC">
        <w:rPr>
          <w:b/>
        </w:rPr>
        <w:t>20</w:t>
      </w:r>
      <w:r w:rsidR="004D3191" w:rsidRPr="00C42FDC">
        <w:rPr>
          <w:b/>
        </w:rPr>
        <w:t>1</w:t>
      </w:r>
      <w:r w:rsidR="005F6D01">
        <w:rPr>
          <w:b/>
        </w:rPr>
        <w:t>6</w:t>
      </w:r>
      <w:r w:rsidRPr="00C42FDC">
        <w:rPr>
          <w:b/>
        </w:rPr>
        <w:t>.gada</w:t>
      </w:r>
      <w:bookmarkStart w:id="2" w:name="OLE_LINK1"/>
      <w:r w:rsidR="005F6D01">
        <w:rPr>
          <w:b/>
        </w:rPr>
        <w:t xml:space="preserve"> </w:t>
      </w:r>
      <w:r w:rsidR="00950E3A">
        <w:rPr>
          <w:b/>
        </w:rPr>
        <w:t>11</w:t>
      </w:r>
      <w:r w:rsidR="00276FC6" w:rsidRPr="00C42FDC">
        <w:rPr>
          <w:b/>
        </w:rPr>
        <w:t>.</w:t>
      </w:r>
      <w:r w:rsidR="005F6D01">
        <w:rPr>
          <w:b/>
        </w:rPr>
        <w:t>ma</w:t>
      </w:r>
      <w:r w:rsidR="008550DD" w:rsidRPr="00C42FDC">
        <w:rPr>
          <w:b/>
        </w:rPr>
        <w:t>i</w:t>
      </w:r>
      <w:r w:rsidR="005F6D01">
        <w:rPr>
          <w:b/>
        </w:rPr>
        <w:t>j</w:t>
      </w:r>
      <w:r w:rsidR="00D92C04" w:rsidRPr="00C42FDC">
        <w:rPr>
          <w:b/>
        </w:rPr>
        <w:t>s</w:t>
      </w:r>
      <w:r w:rsidRPr="00C42FDC">
        <w:rPr>
          <w:b/>
        </w:rPr>
        <w:t xml:space="preserve"> </w:t>
      </w:r>
      <w:bookmarkEnd w:id="2"/>
      <w:r w:rsidRPr="00C42FDC">
        <w:rPr>
          <w:b/>
        </w:rPr>
        <w:t>plkst.1</w:t>
      </w:r>
      <w:r w:rsidR="00850F14" w:rsidRPr="00C42FDC">
        <w:rPr>
          <w:b/>
        </w:rPr>
        <w:t>1</w:t>
      </w:r>
      <w:r w:rsidR="004D3191" w:rsidRPr="00C42FDC">
        <w:rPr>
          <w:b/>
        </w:rPr>
        <w:t>.00</w:t>
      </w:r>
    </w:p>
    <w:p w14:paraId="29EEBD9F" w14:textId="77777777" w:rsidR="001720E5" w:rsidRPr="00C42FDC" w:rsidRDefault="001720E5" w:rsidP="00AC0D00">
      <w:pPr>
        <w:numPr>
          <w:ilvl w:val="1"/>
          <w:numId w:val="3"/>
        </w:numPr>
        <w:tabs>
          <w:tab w:val="left" w:pos="540"/>
        </w:tabs>
        <w:spacing w:before="60" w:after="60"/>
        <w:jc w:val="both"/>
      </w:pPr>
      <w:r w:rsidRPr="00C42FDC">
        <w:t>Piedāvājuma iesniegšanas vieta – Salacgrīvas novada dome, Smilšu iela 9, Salacgrīva, LV-4033.</w:t>
      </w:r>
    </w:p>
    <w:p w14:paraId="29EEBDA0" w14:textId="77777777" w:rsidR="001720E5" w:rsidRPr="00C42FDC" w:rsidRDefault="001720E5" w:rsidP="00AC0D00">
      <w:pPr>
        <w:numPr>
          <w:ilvl w:val="1"/>
          <w:numId w:val="3"/>
        </w:numPr>
        <w:tabs>
          <w:tab w:val="left" w:pos="540"/>
        </w:tabs>
        <w:spacing w:before="60" w:after="60"/>
        <w:jc w:val="both"/>
      </w:pPr>
      <w:r w:rsidRPr="00C42FDC">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08E5684F" w:rsidR="001720E5" w:rsidRPr="00C42FDC" w:rsidRDefault="001720E5" w:rsidP="00AC0D00">
      <w:pPr>
        <w:numPr>
          <w:ilvl w:val="1"/>
          <w:numId w:val="3"/>
        </w:numPr>
        <w:tabs>
          <w:tab w:val="left" w:pos="540"/>
        </w:tabs>
        <w:spacing w:before="60" w:after="60"/>
        <w:jc w:val="both"/>
      </w:pPr>
      <w:r w:rsidRPr="00C42FDC">
        <w:t xml:space="preserve">Piedāvājumi, kas iesniegti pēc piedāvājuma iesniegšanas beigu termiņa – </w:t>
      </w:r>
      <w:r w:rsidR="002F0AAE" w:rsidRPr="00C42FDC">
        <w:rPr>
          <w:b/>
        </w:rPr>
        <w:t>201</w:t>
      </w:r>
      <w:r w:rsidR="009471DD">
        <w:rPr>
          <w:b/>
        </w:rPr>
        <w:t>6</w:t>
      </w:r>
      <w:r w:rsidR="002F0AAE" w:rsidRPr="00C42FDC">
        <w:rPr>
          <w:b/>
        </w:rPr>
        <w:t>.gada</w:t>
      </w:r>
      <w:r w:rsidR="00950E3A">
        <w:rPr>
          <w:b/>
        </w:rPr>
        <w:t xml:space="preserve"> 11</w:t>
      </w:r>
      <w:r w:rsidR="0027768F" w:rsidRPr="00C42FDC">
        <w:rPr>
          <w:b/>
        </w:rPr>
        <w:t>.</w:t>
      </w:r>
      <w:r w:rsidR="009471DD">
        <w:rPr>
          <w:b/>
        </w:rPr>
        <w:t>maij</w:t>
      </w:r>
      <w:r w:rsidR="008550DD" w:rsidRPr="00C42FDC">
        <w:rPr>
          <w:b/>
        </w:rPr>
        <w:t>s</w:t>
      </w:r>
      <w:r w:rsidR="0086313D" w:rsidRPr="00C42FDC">
        <w:rPr>
          <w:b/>
        </w:rPr>
        <w:t xml:space="preserve"> </w:t>
      </w:r>
      <w:r w:rsidR="002F0AAE" w:rsidRPr="00C42FDC">
        <w:rPr>
          <w:b/>
        </w:rPr>
        <w:t>plkst</w:t>
      </w:r>
      <w:r w:rsidR="00276FC6" w:rsidRPr="00C42FDC">
        <w:rPr>
          <w:b/>
        </w:rPr>
        <w:t>.1</w:t>
      </w:r>
      <w:r w:rsidR="00850F14" w:rsidRPr="00C42FDC">
        <w:rPr>
          <w:b/>
        </w:rPr>
        <w:t>1</w:t>
      </w:r>
      <w:r w:rsidR="00276FC6" w:rsidRPr="00C42FDC">
        <w:rPr>
          <w:b/>
        </w:rPr>
        <w:t>.00</w:t>
      </w:r>
      <w:r w:rsidRPr="00C42FDC">
        <w:t>, netiks vērtēti un tiks neatvērtē veidā nosūtīti atpakaļ iesniedzējam.</w:t>
      </w:r>
    </w:p>
    <w:p w14:paraId="29EEBDA2" w14:textId="437501D6" w:rsidR="000511B0" w:rsidRPr="00C42FDC" w:rsidRDefault="000511B0" w:rsidP="00AC0D00">
      <w:pPr>
        <w:numPr>
          <w:ilvl w:val="1"/>
          <w:numId w:val="3"/>
        </w:numPr>
        <w:tabs>
          <w:tab w:val="left" w:pos="540"/>
        </w:tabs>
        <w:spacing w:before="60" w:after="60"/>
        <w:jc w:val="both"/>
      </w:pPr>
      <w:r w:rsidRPr="00C42FDC">
        <w:t xml:space="preserve">Pretendenti </w:t>
      </w:r>
      <w:r w:rsidR="00352AD7" w:rsidRPr="00C42FDC">
        <w:t>ne</w:t>
      </w:r>
      <w:r w:rsidRPr="00C42FDC">
        <w:t xml:space="preserve">var </w:t>
      </w:r>
      <w:r w:rsidR="00263112" w:rsidRPr="00C42FDC">
        <w:t xml:space="preserve">piedāvājumu </w:t>
      </w:r>
      <w:r w:rsidRPr="00C42FDC">
        <w:t xml:space="preserve">iesniegt </w:t>
      </w:r>
      <w:r w:rsidR="00263112" w:rsidRPr="00C42FDC">
        <w:t xml:space="preserve">par </w:t>
      </w:r>
      <w:r w:rsidR="007A000F">
        <w:t xml:space="preserve">atsevišķām </w:t>
      </w:r>
      <w:r w:rsidRPr="00C42FDC">
        <w:t>daļām.</w:t>
      </w:r>
    </w:p>
    <w:p w14:paraId="29EEBDA3" w14:textId="77777777" w:rsidR="001720E5" w:rsidRPr="00C42FDC" w:rsidRDefault="001720E5" w:rsidP="00AC0D00">
      <w:pPr>
        <w:numPr>
          <w:ilvl w:val="1"/>
          <w:numId w:val="3"/>
        </w:numPr>
        <w:tabs>
          <w:tab w:val="left" w:pos="540"/>
        </w:tabs>
        <w:spacing w:before="60" w:after="60"/>
        <w:jc w:val="both"/>
        <w:rPr>
          <w:b/>
        </w:rPr>
      </w:pPr>
      <w:r w:rsidRPr="00C42FDC">
        <w:rPr>
          <w:b/>
        </w:rPr>
        <w:t>Piedāvājuma noformējuma prasības</w:t>
      </w:r>
    </w:p>
    <w:p w14:paraId="29EEBDA5" w14:textId="1FE25454" w:rsidR="001B3863" w:rsidRPr="00C42FDC" w:rsidRDefault="001720E5" w:rsidP="00AC0D00">
      <w:pPr>
        <w:numPr>
          <w:ilvl w:val="2"/>
          <w:numId w:val="3"/>
        </w:numPr>
        <w:tabs>
          <w:tab w:val="left" w:pos="540"/>
        </w:tabs>
        <w:spacing w:before="60" w:after="60"/>
        <w:jc w:val="both"/>
      </w:pPr>
      <w:r w:rsidRPr="00C42FDC">
        <w:t>Piedāvājums iesniedzams aizlīmētā aploksnē ar norādi:</w:t>
      </w:r>
    </w:p>
    <w:p w14:paraId="29EEBDA6" w14:textId="77777777" w:rsidR="001720E5" w:rsidRPr="00C42FDC" w:rsidRDefault="001720E5" w:rsidP="001720E5">
      <w:pPr>
        <w:jc w:val="center"/>
        <w:rPr>
          <w:b/>
        </w:rPr>
      </w:pPr>
      <w:r w:rsidRPr="00C42FDC">
        <w:rPr>
          <w:b/>
        </w:rPr>
        <w:t>Salacgrīvas novada domes iepirkumu komisijai</w:t>
      </w:r>
    </w:p>
    <w:p w14:paraId="29EEBDA7" w14:textId="77777777" w:rsidR="001720E5" w:rsidRPr="00C42FDC" w:rsidRDefault="001720E5" w:rsidP="001720E5">
      <w:pPr>
        <w:jc w:val="center"/>
        <w:rPr>
          <w:b/>
        </w:rPr>
      </w:pPr>
      <w:r w:rsidRPr="00C42FDC">
        <w:rPr>
          <w:b/>
        </w:rPr>
        <w:t xml:space="preserve">Piedāvājums </w:t>
      </w:r>
      <w:r w:rsidR="00AD2ECC" w:rsidRPr="00C42FDC">
        <w:rPr>
          <w:b/>
        </w:rPr>
        <w:t>iepirkumam</w:t>
      </w:r>
    </w:p>
    <w:p w14:paraId="29EEBDA8" w14:textId="1B267EF8" w:rsidR="001720E5" w:rsidRPr="00C42FDC" w:rsidRDefault="001720E5" w:rsidP="001720E5">
      <w:pPr>
        <w:jc w:val="center"/>
        <w:rPr>
          <w:b/>
        </w:rPr>
      </w:pPr>
      <w:r w:rsidRPr="00C42FDC">
        <w:rPr>
          <w:b/>
        </w:rPr>
        <w:t xml:space="preserve"> „</w:t>
      </w:r>
      <w:r w:rsidR="009471DD">
        <w:rPr>
          <w:b/>
        </w:rPr>
        <w:t>Tautas tērpu izgatavošana</w:t>
      </w:r>
      <w:r w:rsidRPr="00C42FDC">
        <w:rPr>
          <w:b/>
        </w:rPr>
        <w:t>”</w:t>
      </w:r>
    </w:p>
    <w:p w14:paraId="29EEBDA9" w14:textId="0FA08967" w:rsidR="001720E5" w:rsidRPr="00C42FDC" w:rsidRDefault="001720E5" w:rsidP="001720E5">
      <w:pPr>
        <w:jc w:val="center"/>
        <w:rPr>
          <w:b/>
        </w:rPr>
      </w:pPr>
      <w:r w:rsidRPr="00C42FDC">
        <w:rPr>
          <w:b/>
        </w:rPr>
        <w:t xml:space="preserve">Identifikācijas </w:t>
      </w:r>
      <w:proofErr w:type="spellStart"/>
      <w:r w:rsidRPr="00C42FDC">
        <w:rPr>
          <w:b/>
        </w:rPr>
        <w:t>Nr.SND</w:t>
      </w:r>
      <w:proofErr w:type="spellEnd"/>
      <w:r w:rsidRPr="00C42FDC">
        <w:rPr>
          <w:b/>
        </w:rPr>
        <w:t xml:space="preserve"> 20</w:t>
      </w:r>
      <w:r w:rsidR="00AD2ECC" w:rsidRPr="00C42FDC">
        <w:rPr>
          <w:b/>
        </w:rPr>
        <w:t>1</w:t>
      </w:r>
      <w:r w:rsidR="009471DD">
        <w:rPr>
          <w:b/>
        </w:rPr>
        <w:t>6</w:t>
      </w:r>
      <w:r w:rsidRPr="00C42FDC">
        <w:rPr>
          <w:b/>
        </w:rPr>
        <w:t>/</w:t>
      </w:r>
      <w:r w:rsidR="00AD710E">
        <w:rPr>
          <w:b/>
        </w:rPr>
        <w:t>8</w:t>
      </w:r>
    </w:p>
    <w:p w14:paraId="29EEBDAA" w14:textId="77777777" w:rsidR="001720E5" w:rsidRPr="00C42FDC" w:rsidRDefault="001720E5" w:rsidP="001720E5">
      <w:pPr>
        <w:jc w:val="center"/>
      </w:pPr>
      <w:r w:rsidRPr="00C42FDC">
        <w:t>Uz aploksnes jānorāda pretendenta nosaukums</w:t>
      </w:r>
    </w:p>
    <w:p w14:paraId="29EEBDAB" w14:textId="77777777" w:rsidR="001720E5" w:rsidRPr="00C42FDC" w:rsidRDefault="001720E5" w:rsidP="00704F81">
      <w:pPr>
        <w:numPr>
          <w:ilvl w:val="2"/>
          <w:numId w:val="3"/>
        </w:numPr>
        <w:spacing w:before="120"/>
        <w:jc w:val="both"/>
      </w:pPr>
      <w:r w:rsidRPr="00C42FDC">
        <w:t>Piedāvājumam</w:t>
      </w:r>
      <w:r w:rsidR="00532EA4" w:rsidRPr="00C42FDC">
        <w:t xml:space="preserve"> pilnībā</w:t>
      </w:r>
      <w:r w:rsidRPr="00C42FDC">
        <w:t xml:space="preserve"> jāatbilst tehniskajai specifikācijai (1.pielikums).</w:t>
      </w:r>
    </w:p>
    <w:p w14:paraId="29EEBDAC" w14:textId="77777777" w:rsidR="001720E5" w:rsidRPr="00C42FDC" w:rsidRDefault="001720E5" w:rsidP="00704F81">
      <w:pPr>
        <w:numPr>
          <w:ilvl w:val="2"/>
          <w:numId w:val="3"/>
        </w:numPr>
        <w:spacing w:before="120"/>
        <w:jc w:val="both"/>
      </w:pPr>
      <w:r w:rsidRPr="00C42FDC">
        <w:t xml:space="preserve">Piedāvājums jāsagatavo latviešu valodā saskaņā ar pievienoto pieteikuma (2.pielikums) un finanšu piedāvājuma formu (3.pielikums). Pieteikumam jāpievieno </w:t>
      </w:r>
      <w:r w:rsidR="001823ED" w:rsidRPr="00C42FDC">
        <w:t xml:space="preserve">nolikuma </w:t>
      </w:r>
      <w:r w:rsidRPr="00C42FDC">
        <w:t>5.punktā prasītie dokumenti.</w:t>
      </w:r>
    </w:p>
    <w:p w14:paraId="29EEBDAD" w14:textId="77777777" w:rsidR="001720E5" w:rsidRPr="00C42FDC" w:rsidRDefault="001720E5" w:rsidP="00704F81">
      <w:pPr>
        <w:numPr>
          <w:ilvl w:val="1"/>
          <w:numId w:val="3"/>
        </w:numPr>
        <w:spacing w:before="120"/>
        <w:jc w:val="both"/>
      </w:pPr>
      <w:r w:rsidRPr="00C42FDC">
        <w:lastRenderedPageBreak/>
        <w:t>Pēc piedāvājumu iesniegšanas termiņa beigām pretendents nevar savu piedāvājumu grozīt.</w:t>
      </w:r>
    </w:p>
    <w:p w14:paraId="29EEBDAE" w14:textId="77777777" w:rsidR="001720E5" w:rsidRPr="00C42FDC" w:rsidRDefault="001720E5" w:rsidP="001720E5">
      <w:pPr>
        <w:tabs>
          <w:tab w:val="left" w:pos="540"/>
        </w:tabs>
        <w:ind w:left="567"/>
        <w:jc w:val="both"/>
      </w:pPr>
    </w:p>
    <w:p w14:paraId="29EEBDAF" w14:textId="77777777" w:rsidR="001720E5" w:rsidRPr="00C42FDC" w:rsidRDefault="001720E5" w:rsidP="00704F81">
      <w:pPr>
        <w:numPr>
          <w:ilvl w:val="0"/>
          <w:numId w:val="3"/>
        </w:numPr>
        <w:tabs>
          <w:tab w:val="left" w:pos="540"/>
        </w:tabs>
        <w:ind w:left="540" w:hanging="540"/>
        <w:jc w:val="center"/>
        <w:rPr>
          <w:b/>
          <w:spacing w:val="10"/>
        </w:rPr>
      </w:pPr>
      <w:r w:rsidRPr="00C42FDC">
        <w:rPr>
          <w:b/>
        </w:rPr>
        <w:t>Prasības pretendentiem</w:t>
      </w:r>
    </w:p>
    <w:p w14:paraId="29EEBDB0" w14:textId="77777777" w:rsidR="00576C27" w:rsidRPr="00C42FDC" w:rsidRDefault="00576C27" w:rsidP="00704F81">
      <w:pPr>
        <w:numPr>
          <w:ilvl w:val="1"/>
          <w:numId w:val="3"/>
        </w:numPr>
        <w:spacing w:before="120" w:after="120"/>
        <w:jc w:val="both"/>
      </w:pPr>
      <w:r w:rsidRPr="00C42FDC">
        <w:t>Iepirkumā var piedalīties jebkura fiziska vai juridiska persona, vai personu apvienība, kuras atbilst Nolikumā izvirzītajām prasībām.</w:t>
      </w:r>
    </w:p>
    <w:p w14:paraId="29EEBDB1" w14:textId="17607709" w:rsidR="00352AD7" w:rsidRPr="00C42FDC" w:rsidRDefault="00352AD7" w:rsidP="002C6737">
      <w:pPr>
        <w:numPr>
          <w:ilvl w:val="1"/>
          <w:numId w:val="3"/>
        </w:numPr>
        <w:spacing w:before="120" w:after="120"/>
        <w:jc w:val="both"/>
      </w:pPr>
      <w:r w:rsidRPr="00C42FDC">
        <w:t xml:space="preserve">Pretendents ir reģistrēts Komercreģistrā vai </w:t>
      </w:r>
      <w:r w:rsidR="002C6737" w:rsidRPr="00C42FDC">
        <w:t>citā reģistrā Latvijā vai ārvalstīs atbilstoši attiecīgās valsts normatīvo aktu prasībām, ja šāda reģistrācija ir nepieciešama.</w:t>
      </w:r>
    </w:p>
    <w:p w14:paraId="29EEBDB3" w14:textId="3646D095" w:rsidR="00A0468D" w:rsidRPr="001A51DA" w:rsidRDefault="00D07D48" w:rsidP="00352AD7">
      <w:pPr>
        <w:numPr>
          <w:ilvl w:val="1"/>
          <w:numId w:val="3"/>
        </w:numPr>
        <w:spacing w:before="120" w:after="120"/>
        <w:jc w:val="both"/>
      </w:pPr>
      <w:r w:rsidRPr="001A51DA">
        <w:t xml:space="preserve"> Pretendent</w:t>
      </w:r>
      <w:r w:rsidR="00CC4325">
        <w:t>s</w:t>
      </w:r>
      <w:r w:rsidRPr="001A51DA">
        <w:t xml:space="preserve"> iepriekšējo 3 (trīs) gadu laikā ir </w:t>
      </w:r>
      <w:r w:rsidR="00CC4325">
        <w:t>veicis vismaz 2 (divu) līgumu izpildi</w:t>
      </w:r>
      <w:r w:rsidR="00CC4325">
        <w:rPr>
          <w:color w:val="000000"/>
        </w:rPr>
        <w:t xml:space="preserve">, kur katra līguma ietvaros izgatavoti vismaz 10 komplekti tautas tērpu. Komplekts sastāv no puiša un meitas tērpa.  </w:t>
      </w:r>
      <w:r w:rsidR="00F54A56">
        <w:t xml:space="preserve"> </w:t>
      </w:r>
      <w:r w:rsidRPr="001A51DA">
        <w:t xml:space="preserve"> </w:t>
      </w:r>
    </w:p>
    <w:p w14:paraId="29EEBDB4" w14:textId="77777777" w:rsidR="00B9040D" w:rsidRPr="00C42FDC" w:rsidRDefault="00B9040D" w:rsidP="00B9040D">
      <w:pPr>
        <w:numPr>
          <w:ilvl w:val="1"/>
          <w:numId w:val="3"/>
        </w:numPr>
        <w:spacing w:before="60"/>
        <w:jc w:val="both"/>
      </w:pPr>
      <w:r w:rsidRPr="00C42FDC">
        <w:t>Iepirkuma komisija izslēdz pretendentu no turpmākās dalības iepirkuma procedūrā, kā arī neizskata pretendenta piedāvājumu, ja tiek konstatēti Publisko iepirkumu likuma 8.</w:t>
      </w:r>
      <w:r w:rsidRPr="00C42FDC">
        <w:rPr>
          <w:vertAlign w:val="superscript"/>
        </w:rPr>
        <w:t>2</w:t>
      </w:r>
      <w:r w:rsidRPr="00C42FDC">
        <w:t>panta piektās daļas 1. un 2.punktā minētie apstākļi:</w:t>
      </w:r>
    </w:p>
    <w:p w14:paraId="29EEBDB5" w14:textId="77777777" w:rsidR="00B9040D" w:rsidRPr="00C42FDC" w:rsidRDefault="00B9040D" w:rsidP="00B9040D">
      <w:pPr>
        <w:numPr>
          <w:ilvl w:val="2"/>
          <w:numId w:val="3"/>
        </w:numPr>
        <w:spacing w:before="60"/>
        <w:jc w:val="both"/>
      </w:pPr>
      <w:r w:rsidRPr="00C42FDC">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EBDB6" w14:textId="7737C077" w:rsidR="00B9040D" w:rsidRPr="00C42FDC" w:rsidRDefault="00B9040D" w:rsidP="00B9040D">
      <w:pPr>
        <w:numPr>
          <w:ilvl w:val="2"/>
          <w:numId w:val="3"/>
        </w:numPr>
        <w:spacing w:before="60"/>
        <w:jc w:val="both"/>
      </w:pPr>
      <w:r w:rsidRPr="00C42FDC">
        <w:t xml:space="preserve"> </w:t>
      </w:r>
      <w:r w:rsidR="0026430A" w:rsidRPr="00C42FDC">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w:t>
      </w:r>
      <w:r w:rsidRPr="00C42FDC">
        <w:t xml:space="preserve">150 </w:t>
      </w:r>
      <w:r w:rsidRPr="00C42FDC">
        <w:rPr>
          <w:i/>
        </w:rPr>
        <w:t>euro</w:t>
      </w:r>
      <w:r w:rsidR="0026430A" w:rsidRPr="00C42FDC">
        <w:t>;</w:t>
      </w:r>
    </w:p>
    <w:p w14:paraId="6789255D" w14:textId="23990820" w:rsidR="0026430A" w:rsidRPr="00C42FDC" w:rsidRDefault="0026430A" w:rsidP="00B9040D">
      <w:pPr>
        <w:numPr>
          <w:ilvl w:val="2"/>
          <w:numId w:val="3"/>
        </w:numPr>
        <w:spacing w:before="60"/>
        <w:jc w:val="both"/>
      </w:pPr>
      <w:r w:rsidRPr="00C42FDC">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4.4.</w:t>
      </w:r>
      <w:hyperlink r:id="rId12" w:anchor="p1" w:tgtFrame="_blank" w:history="1">
        <w:r w:rsidRPr="00C42FDC">
          <w:t xml:space="preserve">1. </w:t>
        </w:r>
      </w:hyperlink>
      <w:r w:rsidRPr="00C42FDC">
        <w:t>un 4.4.</w:t>
      </w:r>
      <w:hyperlink r:id="rId13" w:anchor="p2" w:tgtFrame="_blank" w:history="1">
        <w:r w:rsidRPr="00C42FDC">
          <w:t>2.punktā</w:t>
        </w:r>
      </w:hyperlink>
      <w:r w:rsidRPr="00C42FDC">
        <w:t xml:space="preserve"> minētie nosacījumi.</w:t>
      </w:r>
    </w:p>
    <w:p w14:paraId="29EEBDB7" w14:textId="1E920FCA" w:rsidR="001720E5" w:rsidRPr="00C42FDC" w:rsidRDefault="00CC6198" w:rsidP="00704F81">
      <w:pPr>
        <w:numPr>
          <w:ilvl w:val="1"/>
          <w:numId w:val="3"/>
        </w:numPr>
        <w:tabs>
          <w:tab w:val="left" w:pos="540"/>
        </w:tabs>
        <w:spacing w:before="120"/>
        <w:ind w:left="357" w:hanging="357"/>
        <w:jc w:val="both"/>
        <w:rPr>
          <w:spacing w:val="10"/>
        </w:rPr>
      </w:pPr>
      <w:r w:rsidRPr="00C42FDC">
        <w:t>4</w:t>
      </w:r>
      <w:r w:rsidR="001720E5" w:rsidRPr="00C42FDC">
        <w:t>.</w:t>
      </w:r>
      <w:r w:rsidR="00FA0A9C" w:rsidRPr="00C42FDC">
        <w:t>2</w:t>
      </w:r>
      <w:r w:rsidR="001720E5" w:rsidRPr="00C42FDC">
        <w:t xml:space="preserve">. – </w:t>
      </w:r>
      <w:r w:rsidRPr="00C42FDC">
        <w:t>4</w:t>
      </w:r>
      <w:r w:rsidR="001720E5" w:rsidRPr="00C42FDC">
        <w:t>.</w:t>
      </w:r>
      <w:r w:rsidR="00692159" w:rsidRPr="00C42FDC">
        <w:t>4</w:t>
      </w:r>
      <w:r w:rsidR="001720E5" w:rsidRPr="00C42FDC">
        <w:t>. punktā noteiktās prasības attiecas arī uz personu grupas vai personālsabiedrības kā pretendenta dalībniekiem un apakšuzņēmējiem.</w:t>
      </w:r>
    </w:p>
    <w:p w14:paraId="29EEBDB8" w14:textId="77777777" w:rsidR="00D07D48" w:rsidRPr="00C42FDC" w:rsidRDefault="00D07D48" w:rsidP="00704F81">
      <w:pPr>
        <w:numPr>
          <w:ilvl w:val="1"/>
          <w:numId w:val="3"/>
        </w:numPr>
        <w:tabs>
          <w:tab w:val="left" w:pos="540"/>
        </w:tabs>
        <w:spacing w:before="120"/>
        <w:ind w:left="357" w:hanging="357"/>
        <w:jc w:val="both"/>
        <w:rPr>
          <w:spacing w:val="10"/>
        </w:rPr>
      </w:pPr>
      <w:r w:rsidRPr="00C42FDC">
        <w:t>Ja pretendents neatbilst šajā nolikumā norādītajām Pretendentu atlases prasībām, piedāvājumi turpmāk netiek izskatīti un turpmākajā iepirkuma procedūrā nepiedalās.</w:t>
      </w:r>
    </w:p>
    <w:p w14:paraId="29EEBDB9" w14:textId="77777777" w:rsidR="00D84864" w:rsidRPr="00C42FDC" w:rsidRDefault="00D84864" w:rsidP="00D84864">
      <w:pPr>
        <w:tabs>
          <w:tab w:val="left" w:pos="540"/>
        </w:tabs>
        <w:ind w:left="540"/>
        <w:rPr>
          <w:b/>
        </w:rPr>
      </w:pPr>
    </w:p>
    <w:p w14:paraId="29EEBDBB" w14:textId="77777777" w:rsidR="001720E5" w:rsidRPr="00C42FDC" w:rsidRDefault="001720E5" w:rsidP="00704F81">
      <w:pPr>
        <w:numPr>
          <w:ilvl w:val="0"/>
          <w:numId w:val="3"/>
        </w:numPr>
        <w:tabs>
          <w:tab w:val="left" w:pos="540"/>
        </w:tabs>
        <w:ind w:left="540" w:hanging="540"/>
        <w:jc w:val="center"/>
        <w:rPr>
          <w:b/>
        </w:rPr>
      </w:pPr>
      <w:r w:rsidRPr="00C42FDC">
        <w:rPr>
          <w:b/>
        </w:rPr>
        <w:t>Iesniedzamie dokumenti</w:t>
      </w:r>
    </w:p>
    <w:p w14:paraId="29EEBDBC" w14:textId="77777777" w:rsidR="001720E5" w:rsidRPr="00C42FDC" w:rsidRDefault="001720E5" w:rsidP="001720E5">
      <w:pPr>
        <w:tabs>
          <w:tab w:val="left" w:pos="540"/>
        </w:tabs>
        <w:ind w:left="540"/>
        <w:rPr>
          <w:b/>
        </w:rPr>
      </w:pPr>
    </w:p>
    <w:p w14:paraId="29EEBDBD" w14:textId="77777777" w:rsidR="00E41505" w:rsidRPr="00C42FDC" w:rsidRDefault="00E41505" w:rsidP="00AC0D00">
      <w:pPr>
        <w:numPr>
          <w:ilvl w:val="1"/>
          <w:numId w:val="3"/>
        </w:numPr>
        <w:tabs>
          <w:tab w:val="left" w:pos="540"/>
        </w:tabs>
        <w:spacing w:before="60"/>
        <w:jc w:val="both"/>
      </w:pPr>
      <w:r w:rsidRPr="00C42FDC">
        <w:t>Pretendenta pieteikums dalībai iepirkumā, kuru paraksta vadītājs vai tā pilnvarota persona. Pieteikums jāiesniedz uz pretendenta uzņēmuma veidlapas, kas noformēts atbilstoši 2.pielikumam.</w:t>
      </w:r>
    </w:p>
    <w:p w14:paraId="283C5BB0" w14:textId="7E59F542" w:rsidR="00692159" w:rsidRPr="001A51DA" w:rsidRDefault="00692159" w:rsidP="00AC0D00">
      <w:pPr>
        <w:numPr>
          <w:ilvl w:val="1"/>
          <w:numId w:val="3"/>
        </w:numPr>
        <w:tabs>
          <w:tab w:val="left" w:pos="540"/>
        </w:tabs>
        <w:spacing w:before="60"/>
        <w:jc w:val="both"/>
        <w:rPr>
          <w:spacing w:val="10"/>
        </w:rPr>
      </w:pPr>
      <w:r w:rsidRPr="001A51DA">
        <w:t xml:space="preserve">Informācija par pretendenta pieredzi, saskaņā ar nolikuma </w:t>
      </w:r>
      <w:r w:rsidR="00B13385">
        <w:t>3</w:t>
      </w:r>
      <w:r w:rsidRPr="001A51DA">
        <w:t xml:space="preserve">.pielikumu. </w:t>
      </w:r>
    </w:p>
    <w:p w14:paraId="29EEBDBE" w14:textId="43F06EDA" w:rsidR="004E036B" w:rsidRPr="001A51DA" w:rsidRDefault="00BC14E0" w:rsidP="00AC0D00">
      <w:pPr>
        <w:numPr>
          <w:ilvl w:val="1"/>
          <w:numId w:val="3"/>
        </w:numPr>
        <w:tabs>
          <w:tab w:val="left" w:pos="540"/>
        </w:tabs>
        <w:spacing w:before="60"/>
        <w:jc w:val="both"/>
      </w:pPr>
      <w:r w:rsidRPr="001A51DA">
        <w:t xml:space="preserve"> </w:t>
      </w:r>
      <w:r w:rsidR="00692159" w:rsidRPr="001A51DA">
        <w:t xml:space="preserve">Vismaz </w:t>
      </w:r>
      <w:r w:rsidR="00CC4325">
        <w:t>divas</w:t>
      </w:r>
      <w:r w:rsidR="00692159" w:rsidRPr="001A51DA">
        <w:t xml:space="preserve"> pozitīvas atsauksmes, kas apliecina atbilstību nolikuma 4.3.punkta prasībām</w:t>
      </w:r>
      <w:r w:rsidR="004E036B" w:rsidRPr="001A51DA">
        <w:rPr>
          <w:bCs/>
        </w:rPr>
        <w:t>.</w:t>
      </w:r>
      <w:r w:rsidR="00692159" w:rsidRPr="001A51DA">
        <w:rPr>
          <w:bCs/>
        </w:rPr>
        <w:t xml:space="preserve"> </w:t>
      </w:r>
    </w:p>
    <w:p w14:paraId="29EEBDC0" w14:textId="77777777" w:rsidR="001720E5" w:rsidRPr="00C42FDC" w:rsidRDefault="001720E5" w:rsidP="00AC0D00">
      <w:pPr>
        <w:numPr>
          <w:ilvl w:val="1"/>
          <w:numId w:val="3"/>
        </w:numPr>
        <w:tabs>
          <w:tab w:val="left" w:pos="540"/>
        </w:tabs>
        <w:spacing w:before="60"/>
        <w:jc w:val="both"/>
        <w:rPr>
          <w:b/>
        </w:rPr>
      </w:pPr>
      <w:r w:rsidRPr="00C42FDC">
        <w:rPr>
          <w:b/>
        </w:rPr>
        <w:t>Tehniskais piedāvājums</w:t>
      </w:r>
    </w:p>
    <w:p w14:paraId="5190C127" w14:textId="43851306" w:rsidR="00CC4325" w:rsidRDefault="00CC4325" w:rsidP="00AC0D00">
      <w:pPr>
        <w:numPr>
          <w:ilvl w:val="2"/>
          <w:numId w:val="3"/>
        </w:numPr>
        <w:tabs>
          <w:tab w:val="left" w:pos="540"/>
        </w:tabs>
        <w:spacing w:before="60"/>
        <w:jc w:val="both"/>
      </w:pPr>
      <w:r>
        <w:t xml:space="preserve">Tehnisko piedāvājumu iesniedz atbilstoši nolikuma </w:t>
      </w:r>
      <w:r w:rsidR="00B13385">
        <w:t>4</w:t>
      </w:r>
      <w:r>
        <w:t>.pielikumam.</w:t>
      </w:r>
    </w:p>
    <w:p w14:paraId="29EEBDC2" w14:textId="77777777" w:rsidR="001720E5" w:rsidRPr="00C42FDC" w:rsidRDefault="001720E5" w:rsidP="00AC0D00">
      <w:pPr>
        <w:numPr>
          <w:ilvl w:val="1"/>
          <w:numId w:val="3"/>
        </w:numPr>
        <w:tabs>
          <w:tab w:val="left" w:pos="540"/>
        </w:tabs>
        <w:spacing w:before="60"/>
        <w:jc w:val="both"/>
        <w:rPr>
          <w:b/>
        </w:rPr>
      </w:pPr>
      <w:r w:rsidRPr="00C42FDC">
        <w:rPr>
          <w:b/>
        </w:rPr>
        <w:t>Finanšu piedāvājums</w:t>
      </w:r>
    </w:p>
    <w:p w14:paraId="29EEBDC3" w14:textId="77777777" w:rsidR="004E036B" w:rsidRPr="00C42FDC" w:rsidRDefault="004E036B" w:rsidP="004E036B">
      <w:pPr>
        <w:numPr>
          <w:ilvl w:val="2"/>
          <w:numId w:val="3"/>
        </w:numPr>
        <w:tabs>
          <w:tab w:val="left" w:pos="540"/>
        </w:tabs>
        <w:spacing w:before="120"/>
        <w:jc w:val="both"/>
      </w:pPr>
      <w:r w:rsidRPr="00C42FDC">
        <w:t>Finanšu piedāvājumu sagatavo atbilstoši tehniskajā specifikācijā norādītajam apjomam</w:t>
      </w:r>
      <w:r w:rsidR="00D63445" w:rsidRPr="00C42FDC">
        <w:t>,</w:t>
      </w:r>
      <w:r w:rsidRPr="00C42FDC">
        <w:t xml:space="preserve"> iekļaujot tajā visas izmaksas, kas attiecas un ir sai</w:t>
      </w:r>
      <w:r w:rsidR="00512B72" w:rsidRPr="00C42FDC">
        <w:t>stītas ar iepirkuma priekšmetu.</w:t>
      </w:r>
      <w:r w:rsidRPr="00C42FDC">
        <w:t xml:space="preserve"> </w:t>
      </w:r>
    </w:p>
    <w:p w14:paraId="29EEBDC4" w14:textId="77777777" w:rsidR="004E036B" w:rsidRPr="00C42FDC" w:rsidRDefault="004E036B" w:rsidP="004E036B">
      <w:pPr>
        <w:numPr>
          <w:ilvl w:val="2"/>
          <w:numId w:val="3"/>
        </w:numPr>
        <w:tabs>
          <w:tab w:val="left" w:pos="540"/>
        </w:tabs>
        <w:spacing w:before="120"/>
        <w:jc w:val="both"/>
      </w:pPr>
      <w:r w:rsidRPr="00C42FDC">
        <w:t xml:space="preserve">Norādīt piedāvājuma cenu </w:t>
      </w:r>
      <w:r w:rsidR="00D46FC3" w:rsidRPr="00C42FDC">
        <w:t>euro</w:t>
      </w:r>
      <w:r w:rsidRPr="00C42FDC">
        <w:t xml:space="preserve"> bez PVN, ieskaitot visus likumdošanā noteiktos nodokļus un nodevas.</w:t>
      </w:r>
    </w:p>
    <w:p w14:paraId="29EEBDC5" w14:textId="77777777" w:rsidR="00E42C0C" w:rsidRDefault="00E42C0C" w:rsidP="004F1428">
      <w:pPr>
        <w:tabs>
          <w:tab w:val="left" w:pos="540"/>
        </w:tabs>
        <w:ind w:left="720"/>
        <w:jc w:val="both"/>
      </w:pPr>
    </w:p>
    <w:p w14:paraId="37CCEFF8" w14:textId="77777777" w:rsidR="00A74A61" w:rsidRDefault="00A74A61" w:rsidP="004F1428">
      <w:pPr>
        <w:tabs>
          <w:tab w:val="left" w:pos="540"/>
        </w:tabs>
        <w:ind w:left="720"/>
        <w:jc w:val="both"/>
      </w:pPr>
    </w:p>
    <w:p w14:paraId="4C1EC70C" w14:textId="77777777" w:rsidR="00A74A61" w:rsidRPr="00C42FDC" w:rsidRDefault="00A74A61" w:rsidP="004F1428">
      <w:pPr>
        <w:tabs>
          <w:tab w:val="left" w:pos="540"/>
        </w:tabs>
        <w:ind w:left="720"/>
        <w:jc w:val="both"/>
      </w:pPr>
    </w:p>
    <w:p w14:paraId="29EEBDC6" w14:textId="77777777" w:rsidR="001720E5" w:rsidRPr="00C42FDC" w:rsidRDefault="001720E5" w:rsidP="00704F81">
      <w:pPr>
        <w:numPr>
          <w:ilvl w:val="0"/>
          <w:numId w:val="3"/>
        </w:numPr>
        <w:tabs>
          <w:tab w:val="left" w:pos="540"/>
        </w:tabs>
        <w:ind w:left="540" w:hanging="540"/>
        <w:jc w:val="both"/>
        <w:rPr>
          <w:b/>
          <w:spacing w:val="10"/>
        </w:rPr>
      </w:pPr>
      <w:r w:rsidRPr="00C42FDC">
        <w:rPr>
          <w:b/>
        </w:rPr>
        <w:t xml:space="preserve">Piedāvājuma izvēles kritēriji </w:t>
      </w:r>
    </w:p>
    <w:p w14:paraId="29EEBDC7" w14:textId="77777777" w:rsidR="0099795B" w:rsidRPr="00C42FDC" w:rsidRDefault="0099795B" w:rsidP="00704F81">
      <w:pPr>
        <w:pStyle w:val="StyleHeading3Arial10ptCharChar"/>
        <w:numPr>
          <w:ilvl w:val="1"/>
          <w:numId w:val="3"/>
        </w:numPr>
        <w:spacing w:before="120"/>
        <w:jc w:val="both"/>
      </w:pPr>
      <w:r w:rsidRPr="00C42FDC">
        <w:t>Iepirkuma komisija izvēlas piedāvājumu</w:t>
      </w:r>
      <w:r w:rsidR="00D50BA6" w:rsidRPr="00C42FDC">
        <w:t xml:space="preserve"> ar zemāko cenu</w:t>
      </w:r>
      <w:r w:rsidRPr="00C42FDC">
        <w:t xml:space="preserve"> no piedāvājumiem, kas atbilst </w:t>
      </w:r>
      <w:r w:rsidR="00D46FC3" w:rsidRPr="00C42FDC">
        <w:t>nolikuma</w:t>
      </w:r>
      <w:r w:rsidRPr="00C42FDC">
        <w:t xml:space="preserve"> prasībām un Tehniskajai specifikācijai.</w:t>
      </w:r>
    </w:p>
    <w:p w14:paraId="29EEBDC8" w14:textId="77777777" w:rsidR="001720E5" w:rsidRPr="00C42FDC" w:rsidRDefault="001720E5" w:rsidP="001720E5">
      <w:pPr>
        <w:pStyle w:val="Footer"/>
        <w:tabs>
          <w:tab w:val="clear" w:pos="4153"/>
          <w:tab w:val="clear" w:pos="8306"/>
        </w:tabs>
      </w:pPr>
    </w:p>
    <w:p w14:paraId="29EEBDC9" w14:textId="77777777" w:rsidR="001720E5" w:rsidRPr="00C42FDC" w:rsidRDefault="001720E5" w:rsidP="00704F81">
      <w:pPr>
        <w:numPr>
          <w:ilvl w:val="0"/>
          <w:numId w:val="3"/>
        </w:numPr>
        <w:tabs>
          <w:tab w:val="left" w:pos="540"/>
        </w:tabs>
        <w:ind w:left="540" w:hanging="540"/>
        <w:jc w:val="both"/>
        <w:rPr>
          <w:spacing w:val="10"/>
        </w:rPr>
      </w:pPr>
      <w:r w:rsidRPr="00C42FDC">
        <w:rPr>
          <w:b/>
          <w:bCs/>
        </w:rPr>
        <w:t>Piedāvājumu vērtēšana un lēmuma pieņemšana</w:t>
      </w:r>
    </w:p>
    <w:p w14:paraId="29EEBDCA" w14:textId="77777777" w:rsidR="001720E5" w:rsidRPr="00C42FDC" w:rsidRDefault="001720E5" w:rsidP="001720E5">
      <w:pPr>
        <w:pStyle w:val="BodyText3"/>
        <w:ind w:left="284"/>
        <w:jc w:val="both"/>
        <w:rPr>
          <w:rFonts w:ascii="Times New Roman" w:hAnsi="Times New Roman"/>
          <w:b w:val="0"/>
          <w:bCs w:val="0"/>
          <w:i w:val="0"/>
          <w:sz w:val="24"/>
        </w:rPr>
      </w:pPr>
      <w:bookmarkStart w:id="3" w:name="_Toc59188052"/>
      <w:bookmarkStart w:id="4" w:name="_Toc26600589"/>
      <w:r w:rsidRPr="00C42FDC">
        <w:rPr>
          <w:rFonts w:ascii="Times New Roman" w:hAnsi="Times New Roman"/>
          <w:b w:val="0"/>
          <w:bCs w:val="0"/>
          <w:i w:val="0"/>
          <w:sz w:val="24"/>
        </w:rPr>
        <w:t>Iepirkuma komisija:</w:t>
      </w:r>
      <w:bookmarkEnd w:id="3"/>
    </w:p>
    <w:p w14:paraId="29EEBDCB"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5" w:name="_Toc59188053"/>
      <w:bookmarkEnd w:id="4"/>
      <w:r w:rsidRPr="00C42FDC">
        <w:rPr>
          <w:rFonts w:ascii="Times New Roman" w:hAnsi="Times New Roman"/>
          <w:b w:val="0"/>
          <w:bCs w:val="0"/>
          <w:i w:val="0"/>
          <w:sz w:val="24"/>
        </w:rPr>
        <w:t>Pārbaudīs piedāvājuma noformējuma atbilstību nolikumā norādītajām prasībām. Neatbilstošie piedāvājumi netiks vērtēti.</w:t>
      </w:r>
      <w:bookmarkEnd w:id="5"/>
      <w:r w:rsidRPr="00C42FDC">
        <w:rPr>
          <w:rFonts w:ascii="Times New Roman" w:hAnsi="Times New Roman"/>
          <w:b w:val="0"/>
          <w:bCs w:val="0"/>
          <w:i w:val="0"/>
          <w:sz w:val="24"/>
        </w:rPr>
        <w:t xml:space="preserve"> </w:t>
      </w:r>
    </w:p>
    <w:p w14:paraId="29EEBDCC"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pretendenta atbilstību nolikumā norādītajām prasībām. Neatbilstošo pretendentu iesniegtie piedāvājumi netiks vērtēti.</w:t>
      </w:r>
    </w:p>
    <w:p w14:paraId="29EEBDCD"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6" w:name="_Toc59188054"/>
      <w:r w:rsidRPr="00C42FDC">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C42FDC">
        <w:rPr>
          <w:rFonts w:ascii="Times New Roman" w:hAnsi="Times New Roman"/>
          <w:b w:val="0"/>
          <w:bCs w:val="0"/>
          <w:i w:val="0"/>
          <w:sz w:val="24"/>
        </w:rPr>
        <w:t xml:space="preserve"> </w:t>
      </w:r>
    </w:p>
    <w:p w14:paraId="29EEBDCE"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iesniegtā Finanšu piedāvājuma atbilstību nolikuma prasībām.</w:t>
      </w:r>
    </w:p>
    <w:p w14:paraId="29EEBDCF"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Publiski pieejamā datu bāzē pārbaudīs pretendenta atbilstību nolikuma 4.2.punkta prasībām.</w:t>
      </w:r>
    </w:p>
    <w:p w14:paraId="29EEBDD2" w14:textId="54FCAA05"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vai Pretendent</w:t>
      </w:r>
      <w:r w:rsidR="0026430A" w:rsidRPr="00C42FDC">
        <w:rPr>
          <w:rFonts w:ascii="Times New Roman" w:hAnsi="Times New Roman"/>
          <w:b w:val="0"/>
          <w:bCs w:val="0"/>
          <w:i w:val="0"/>
          <w:sz w:val="24"/>
        </w:rPr>
        <w:t xml:space="preserve">s nav izslēdzams no dalības iepirkumā </w:t>
      </w:r>
      <w:r w:rsidRPr="00C42FDC">
        <w:rPr>
          <w:rFonts w:ascii="Times New Roman" w:hAnsi="Times New Roman"/>
          <w:b w:val="0"/>
          <w:bCs w:val="0"/>
          <w:i w:val="0"/>
          <w:sz w:val="24"/>
        </w:rPr>
        <w:t>Publisko iepirkumu likuma 8.</w:t>
      </w:r>
      <w:r w:rsidRPr="00C42FDC">
        <w:rPr>
          <w:rFonts w:ascii="Times New Roman" w:hAnsi="Times New Roman"/>
          <w:b w:val="0"/>
          <w:bCs w:val="0"/>
          <w:i w:val="0"/>
          <w:sz w:val="24"/>
          <w:vertAlign w:val="superscript"/>
        </w:rPr>
        <w:t>2</w:t>
      </w:r>
      <w:r w:rsidRPr="00C42FDC">
        <w:rPr>
          <w:rFonts w:ascii="Times New Roman" w:hAnsi="Times New Roman"/>
          <w:b w:val="0"/>
          <w:bCs w:val="0"/>
          <w:i w:val="0"/>
          <w:sz w:val="24"/>
        </w:rPr>
        <w:t xml:space="preserve"> panta piektās daļas 1.</w:t>
      </w:r>
      <w:r w:rsidR="0026430A" w:rsidRPr="00C42FDC">
        <w:rPr>
          <w:rFonts w:ascii="Times New Roman" w:hAnsi="Times New Roman"/>
          <w:b w:val="0"/>
          <w:bCs w:val="0"/>
          <w:i w:val="0"/>
          <w:sz w:val="24"/>
        </w:rPr>
        <w:t>,</w:t>
      </w:r>
      <w:r w:rsidRPr="00C42FDC">
        <w:rPr>
          <w:rFonts w:ascii="Times New Roman" w:hAnsi="Times New Roman"/>
          <w:b w:val="0"/>
          <w:bCs w:val="0"/>
          <w:i w:val="0"/>
          <w:sz w:val="24"/>
        </w:rPr>
        <w:t xml:space="preserve"> 2.</w:t>
      </w:r>
      <w:r w:rsidR="0026430A" w:rsidRPr="00C42FDC">
        <w:rPr>
          <w:rFonts w:ascii="Times New Roman" w:hAnsi="Times New Roman"/>
          <w:b w:val="0"/>
          <w:bCs w:val="0"/>
          <w:i w:val="0"/>
          <w:sz w:val="24"/>
        </w:rPr>
        <w:t xml:space="preserve"> un 3. </w:t>
      </w:r>
      <w:r w:rsidRPr="00C42FDC">
        <w:rPr>
          <w:rFonts w:ascii="Times New Roman" w:hAnsi="Times New Roman"/>
          <w:b w:val="0"/>
          <w:bCs w:val="0"/>
          <w:i w:val="0"/>
          <w:sz w:val="24"/>
        </w:rPr>
        <w:t>punktā minēt</w:t>
      </w:r>
      <w:r w:rsidR="0026430A" w:rsidRPr="00C42FDC">
        <w:rPr>
          <w:rFonts w:ascii="Times New Roman" w:hAnsi="Times New Roman"/>
          <w:b w:val="0"/>
          <w:bCs w:val="0"/>
          <w:i w:val="0"/>
          <w:sz w:val="24"/>
        </w:rPr>
        <w:t>o apstākļu dēļ</w:t>
      </w:r>
      <w:r w:rsidRPr="00C42FDC">
        <w:rPr>
          <w:rFonts w:ascii="Times New Roman" w:hAnsi="Times New Roman"/>
          <w:b w:val="0"/>
          <w:bCs w:val="0"/>
          <w:i w:val="0"/>
          <w:sz w:val="24"/>
        </w:rPr>
        <w:t xml:space="preserve">. </w:t>
      </w:r>
    </w:p>
    <w:p w14:paraId="29EEBDD5" w14:textId="018D55D5" w:rsidR="00D46FC3" w:rsidRPr="00C42FDC" w:rsidRDefault="008550DD"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Trīs</w:t>
      </w:r>
      <w:r w:rsidR="00D46FC3" w:rsidRPr="00C42FDC">
        <w:rPr>
          <w:rFonts w:ascii="Times New Roman" w:hAnsi="Times New Roman"/>
          <w:b w:val="0"/>
          <w:i w:val="0"/>
          <w:sz w:val="24"/>
        </w:rPr>
        <w:t xml:space="preserve"> darba dienu laikā pēc lēmuma pieņemšanas informēs visus pretendentus par komisijas pieņemto lēmumu.</w:t>
      </w:r>
    </w:p>
    <w:p w14:paraId="29EEBDD6" w14:textId="37276A9F"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 xml:space="preserve">Gadījumā, ja piedāvājumi pārsniegs </w:t>
      </w:r>
      <w:r w:rsidR="008550DD" w:rsidRPr="00C42FDC">
        <w:rPr>
          <w:rFonts w:ascii="Times New Roman" w:hAnsi="Times New Roman"/>
          <w:b w:val="0"/>
          <w:i w:val="0"/>
          <w:sz w:val="24"/>
        </w:rPr>
        <w:t>šim mērķim plānoto budžeta līdzekļu apjomu</w:t>
      </w:r>
      <w:r w:rsidRPr="00C42FDC">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Pasūtītājs publicē paziņojumu par iepirkuma procedūras rezultātiem, saskaņā ar Publisko iepirkumu likuma 8.</w:t>
      </w:r>
      <w:r w:rsidRPr="00C42FDC">
        <w:rPr>
          <w:rFonts w:ascii="Times New Roman" w:hAnsi="Times New Roman"/>
          <w:b w:val="0"/>
          <w:i w:val="0"/>
          <w:sz w:val="24"/>
          <w:vertAlign w:val="superscript"/>
        </w:rPr>
        <w:t xml:space="preserve">2 </w:t>
      </w:r>
      <w:r w:rsidRPr="00C42FDC">
        <w:rPr>
          <w:rFonts w:ascii="Times New Roman" w:hAnsi="Times New Roman"/>
          <w:b w:val="0"/>
          <w:i w:val="0"/>
          <w:sz w:val="24"/>
        </w:rPr>
        <w:t>pantu.</w:t>
      </w:r>
    </w:p>
    <w:p w14:paraId="29EEBDD8" w14:textId="77777777" w:rsidR="004815CD" w:rsidRPr="00C42FDC" w:rsidRDefault="004815CD" w:rsidP="001720E5">
      <w:pPr>
        <w:jc w:val="both"/>
        <w:rPr>
          <w:sz w:val="16"/>
          <w:szCs w:val="16"/>
        </w:rPr>
      </w:pPr>
    </w:p>
    <w:p w14:paraId="29EEBDDB" w14:textId="77777777" w:rsidR="001720E5" w:rsidRPr="00C42FDC" w:rsidRDefault="001720E5" w:rsidP="001720E5">
      <w:pPr>
        <w:ind w:firstLine="720"/>
        <w:jc w:val="both"/>
        <w:rPr>
          <w:sz w:val="16"/>
          <w:szCs w:val="16"/>
        </w:rPr>
      </w:pPr>
    </w:p>
    <w:p w14:paraId="29EEBDDC" w14:textId="77777777" w:rsidR="001720E5" w:rsidRPr="00C42FDC" w:rsidRDefault="001720E5" w:rsidP="00704F81">
      <w:pPr>
        <w:numPr>
          <w:ilvl w:val="0"/>
          <w:numId w:val="3"/>
        </w:numPr>
        <w:jc w:val="both"/>
        <w:rPr>
          <w:b/>
        </w:rPr>
      </w:pPr>
      <w:r w:rsidRPr="00C42FDC">
        <w:rPr>
          <w:b/>
        </w:rPr>
        <w:t xml:space="preserve">Līguma slēgšana </w:t>
      </w:r>
    </w:p>
    <w:p w14:paraId="29EEBDDD" w14:textId="77777777" w:rsidR="001720E5" w:rsidRPr="00C42FDC" w:rsidRDefault="001720E5" w:rsidP="001720E5">
      <w:pPr>
        <w:jc w:val="both"/>
      </w:pPr>
    </w:p>
    <w:p w14:paraId="29EEBDDE" w14:textId="364BA274" w:rsidR="00704E17" w:rsidRPr="00C42FDC" w:rsidRDefault="001720E5" w:rsidP="00704F81">
      <w:pPr>
        <w:numPr>
          <w:ilvl w:val="1"/>
          <w:numId w:val="3"/>
        </w:numPr>
        <w:jc w:val="both"/>
      </w:pPr>
      <w:r w:rsidRPr="00C42FDC">
        <w:t xml:space="preserve">Saskaņā ar Publisko iepirkumu likuma </w:t>
      </w:r>
      <w:r w:rsidR="00704E17" w:rsidRPr="00C42FDC">
        <w:t>8</w:t>
      </w:r>
      <w:r w:rsidRPr="00C42FDC">
        <w:t>.</w:t>
      </w:r>
      <w:r w:rsidR="00D46FC3" w:rsidRPr="00C42FDC">
        <w:rPr>
          <w:vertAlign w:val="superscript"/>
        </w:rPr>
        <w:t>2</w:t>
      </w:r>
      <w:r w:rsidRPr="00C42FDC">
        <w:t xml:space="preserve">panta </w:t>
      </w:r>
      <w:r w:rsidR="00D46FC3" w:rsidRPr="00C42FDC">
        <w:t>11</w:t>
      </w:r>
      <w:r w:rsidRPr="00C42FDC">
        <w:t>.punktu,</w:t>
      </w:r>
      <w:r w:rsidR="00704E17" w:rsidRPr="00C42FDC">
        <w:t xml:space="preserve"> pasūtītājs slēdz līgumu</w:t>
      </w:r>
      <w:r w:rsidR="000F6F8D" w:rsidRPr="00C42FDC">
        <w:t xml:space="preserve"> </w:t>
      </w:r>
      <w:r w:rsidR="00704E17" w:rsidRPr="00C42FDC">
        <w:t>ar iepirkuma komisijas izraudzīto piegādātāju.</w:t>
      </w:r>
    </w:p>
    <w:p w14:paraId="29EEBDDF" w14:textId="0EA3FFF4" w:rsidR="00D46FC3" w:rsidRPr="00406D14" w:rsidRDefault="001720E5" w:rsidP="00704F81">
      <w:pPr>
        <w:numPr>
          <w:ilvl w:val="1"/>
          <w:numId w:val="3"/>
        </w:numPr>
        <w:jc w:val="both"/>
        <w:rPr>
          <w:b/>
        </w:rPr>
      </w:pPr>
      <w:r w:rsidRPr="00C42FDC">
        <w:t>Iepirkuma līgumu slēdz uz pretendenta piedāvājuma pamata</w:t>
      </w:r>
      <w:r w:rsidR="00D46FC3" w:rsidRPr="00C42FDC">
        <w:t>,</w:t>
      </w:r>
      <w:r w:rsidRPr="00C42FDC">
        <w:t xml:space="preserve"> un saskaņā ar </w:t>
      </w:r>
      <w:r w:rsidR="00D46FC3" w:rsidRPr="00C42FDC">
        <w:t>Nolikuma noteikumiem</w:t>
      </w:r>
      <w:r w:rsidRPr="00C42FDC">
        <w:t>.</w:t>
      </w:r>
    </w:p>
    <w:p w14:paraId="5C1CE58B" w14:textId="47C41C33" w:rsidR="00406D14" w:rsidRDefault="00406D14" w:rsidP="00704F81">
      <w:pPr>
        <w:numPr>
          <w:ilvl w:val="1"/>
          <w:numId w:val="3"/>
        </w:numPr>
        <w:jc w:val="both"/>
        <w:rPr>
          <w:b/>
        </w:rPr>
      </w:pPr>
      <w:r>
        <w:t xml:space="preserve">Iepirkums tiek rīkots, lai piedalītos Latvijas Lauku attīstības programmas 2014.-2020.gadam </w:t>
      </w:r>
      <w:proofErr w:type="spellStart"/>
      <w:r>
        <w:t>apakšpasākuma</w:t>
      </w:r>
      <w:proofErr w:type="spellEnd"/>
      <w:r>
        <w:t xml:space="preserve"> 19.2. „Darbības īstenošana saskaņā ar sabiedrības virzītas vietējās attīstības stratēģiju” aktivitātes 19.2.2. „Vietas potenciāla attīstības iniciatīvas” vietējās rīcības grupas „</w:t>
      </w:r>
      <w:proofErr w:type="spellStart"/>
      <w:r>
        <w:t>Jūrkante</w:t>
      </w:r>
      <w:proofErr w:type="spellEnd"/>
      <w:r>
        <w:t xml:space="preserve">” 2.1.rīcībā „Dzīves vides sakārtošana, brīvā laika pavadīšana un dabas resursu efektīva izmantošana”. </w:t>
      </w:r>
      <w:r w:rsidRPr="00406D14">
        <w:rPr>
          <w:b/>
        </w:rPr>
        <w:t>Ja projekta iesniegums netiks apstiprināts, iepirkuma līgums netika slēgts, un iepirkums tiks pārtraukts.</w:t>
      </w:r>
    </w:p>
    <w:p w14:paraId="510A0C86" w14:textId="42256FB9" w:rsidR="007A000F" w:rsidRPr="007A000F" w:rsidRDefault="007A000F" w:rsidP="00704F81">
      <w:pPr>
        <w:numPr>
          <w:ilvl w:val="1"/>
          <w:numId w:val="3"/>
        </w:numPr>
        <w:jc w:val="both"/>
      </w:pPr>
      <w:r w:rsidRPr="007A000F">
        <w:t>Pretendentu piedāv</w:t>
      </w:r>
      <w:r>
        <w:t>ājumiem jābūt spēkā līdz iepirkuma līguma noslēgšanai vai iepirkuma procedūras pārtraukšanai.</w:t>
      </w:r>
    </w:p>
    <w:p w14:paraId="29EEBDE0" w14:textId="77777777" w:rsidR="001720E5" w:rsidRPr="00C42FDC" w:rsidRDefault="001720E5" w:rsidP="001720E5">
      <w:pPr>
        <w:tabs>
          <w:tab w:val="left" w:pos="540"/>
        </w:tabs>
        <w:ind w:left="540" w:hanging="540"/>
        <w:jc w:val="both"/>
      </w:pPr>
    </w:p>
    <w:p w14:paraId="29EEBDE1" w14:textId="77777777" w:rsidR="0058342D" w:rsidRPr="00C42FDC" w:rsidRDefault="0058342D" w:rsidP="001720E5">
      <w:pPr>
        <w:tabs>
          <w:tab w:val="left" w:pos="540"/>
        </w:tabs>
        <w:ind w:left="540" w:hanging="540"/>
        <w:jc w:val="both"/>
      </w:pPr>
    </w:p>
    <w:p w14:paraId="29EEBDE2" w14:textId="68985C45" w:rsidR="001720E5" w:rsidRPr="00C42FDC" w:rsidRDefault="001720E5" w:rsidP="001720E5">
      <w:pPr>
        <w:tabs>
          <w:tab w:val="left" w:pos="540"/>
        </w:tabs>
        <w:ind w:left="540" w:hanging="540"/>
        <w:jc w:val="both"/>
      </w:pPr>
      <w:r w:rsidRPr="00C42FDC">
        <w:t>Iepirkuma komisijas priekšsēdētā</w:t>
      </w:r>
      <w:r w:rsidR="0026430A" w:rsidRPr="00C42FDC">
        <w:t>js</w:t>
      </w:r>
      <w:r w:rsidRPr="00C42FDC">
        <w:tab/>
      </w:r>
      <w:r w:rsidRPr="00C42FDC">
        <w:tab/>
      </w:r>
      <w:r w:rsidRPr="00C42FDC">
        <w:tab/>
      </w:r>
      <w:r w:rsidRPr="00C42FDC">
        <w:tab/>
      </w:r>
      <w:r w:rsidRPr="00C42FDC">
        <w:tab/>
      </w:r>
      <w:r w:rsidRPr="00C42FDC">
        <w:tab/>
      </w:r>
      <w:r w:rsidR="00EE0747">
        <w:t>D.Straubergs</w:t>
      </w:r>
    </w:p>
    <w:p w14:paraId="29EEBDE3" w14:textId="77777777" w:rsidR="003C15BE" w:rsidRPr="00C42FDC" w:rsidRDefault="001720E5" w:rsidP="003C15BE">
      <w:pPr>
        <w:ind w:left="540" w:hanging="540"/>
        <w:jc w:val="right"/>
      </w:pPr>
      <w:r w:rsidRPr="00C42FDC">
        <w:br w:type="column"/>
      </w:r>
      <w:r w:rsidR="003C15BE" w:rsidRPr="00C42FDC">
        <w:lastRenderedPageBreak/>
        <w:t>1.pielikums</w:t>
      </w:r>
    </w:p>
    <w:p w14:paraId="29EEBDE4" w14:textId="01346536" w:rsidR="003C15BE" w:rsidRPr="00C42FDC" w:rsidRDefault="003C15BE" w:rsidP="003C15BE">
      <w:pPr>
        <w:ind w:left="540" w:hanging="540"/>
        <w:jc w:val="right"/>
      </w:pPr>
      <w:r w:rsidRPr="00C42FDC">
        <w:t>Iepirkumam „</w:t>
      </w:r>
      <w:r w:rsidR="007A000F">
        <w:rPr>
          <w:bCs/>
        </w:rPr>
        <w:t>Tautas tērpu izgatavošana</w:t>
      </w:r>
      <w:r w:rsidRPr="00C42FDC">
        <w:t>”,</w:t>
      </w:r>
    </w:p>
    <w:p w14:paraId="29EEBDE5" w14:textId="1CC3F0E3" w:rsidR="003C15BE" w:rsidRPr="00C42FDC" w:rsidRDefault="003C15BE" w:rsidP="003C15BE">
      <w:pPr>
        <w:ind w:left="540" w:hanging="540"/>
        <w:jc w:val="right"/>
      </w:pPr>
      <w:r w:rsidRPr="00C42FDC">
        <w:t>Ident.Nr. 201</w:t>
      </w:r>
      <w:r w:rsidR="007A000F">
        <w:t>6</w:t>
      </w:r>
      <w:r w:rsidR="00E41505" w:rsidRPr="00C42FDC">
        <w:t>/</w:t>
      </w:r>
      <w:r w:rsidR="00AD710E">
        <w:t>8</w:t>
      </w:r>
    </w:p>
    <w:p w14:paraId="29EEBDE6" w14:textId="77777777" w:rsidR="003C15BE" w:rsidRPr="00C42FDC" w:rsidRDefault="003C15BE" w:rsidP="003C15BE">
      <w:pPr>
        <w:rPr>
          <w:sz w:val="22"/>
          <w:szCs w:val="22"/>
          <w:lang w:eastAsia="ar-SA"/>
        </w:rPr>
      </w:pPr>
    </w:p>
    <w:p w14:paraId="29EEBDE7" w14:textId="1BFBF5C8" w:rsidR="00BA5013" w:rsidRPr="00C42FDC" w:rsidRDefault="00BA5013" w:rsidP="00BA5013">
      <w:pPr>
        <w:jc w:val="center"/>
        <w:rPr>
          <w:b/>
          <w:sz w:val="22"/>
          <w:szCs w:val="22"/>
          <w:lang w:eastAsia="ar-SA"/>
        </w:rPr>
      </w:pPr>
      <w:r w:rsidRPr="00C42FDC">
        <w:rPr>
          <w:b/>
          <w:sz w:val="22"/>
          <w:szCs w:val="22"/>
          <w:lang w:eastAsia="ar-SA"/>
        </w:rPr>
        <w:t>TEHNISKĀ SPECIFIKĀCIJA</w:t>
      </w:r>
      <w:r w:rsidR="0076553D">
        <w:rPr>
          <w:b/>
          <w:sz w:val="22"/>
          <w:szCs w:val="22"/>
          <w:lang w:eastAsia="ar-SA"/>
        </w:rPr>
        <w:t xml:space="preserve"> </w:t>
      </w:r>
    </w:p>
    <w:p w14:paraId="29EEBDE8" w14:textId="4B22D59A" w:rsidR="00BA5013" w:rsidRPr="00C42FDC" w:rsidRDefault="00BA5013" w:rsidP="00BA5013">
      <w:pPr>
        <w:jc w:val="center"/>
        <w:rPr>
          <w:b/>
        </w:rPr>
      </w:pPr>
      <w:bookmarkStart w:id="7" w:name="_Toc14146159"/>
      <w:r w:rsidRPr="00C42FDC">
        <w:rPr>
          <w:b/>
        </w:rPr>
        <w:t>„</w:t>
      </w:r>
      <w:r w:rsidR="007A000F">
        <w:rPr>
          <w:b/>
        </w:rPr>
        <w:t>Tautas tērpu izgatavošana</w:t>
      </w:r>
      <w:r w:rsidRPr="00C42FDC">
        <w:rPr>
          <w:b/>
        </w:rPr>
        <w:t>”,</w:t>
      </w:r>
    </w:p>
    <w:p w14:paraId="29EEBDE9" w14:textId="23FCFE59" w:rsidR="00BA5013" w:rsidRPr="00C42FDC" w:rsidRDefault="00BA5013" w:rsidP="00BA5013">
      <w:pPr>
        <w:jc w:val="center"/>
        <w:rPr>
          <w:b/>
        </w:rPr>
      </w:pPr>
      <w:r w:rsidRPr="00C42FDC">
        <w:rPr>
          <w:b/>
        </w:rPr>
        <w:t xml:space="preserve">identifikācijas </w:t>
      </w:r>
      <w:proofErr w:type="spellStart"/>
      <w:r w:rsidRPr="00C42FDC">
        <w:rPr>
          <w:b/>
        </w:rPr>
        <w:t>Nr.SND</w:t>
      </w:r>
      <w:proofErr w:type="spellEnd"/>
      <w:r w:rsidRPr="00C42FDC">
        <w:rPr>
          <w:b/>
        </w:rPr>
        <w:t xml:space="preserve"> 201</w:t>
      </w:r>
      <w:r w:rsidR="007A000F">
        <w:rPr>
          <w:b/>
        </w:rPr>
        <w:t>6</w:t>
      </w:r>
      <w:r w:rsidRPr="00C42FDC">
        <w:rPr>
          <w:b/>
        </w:rPr>
        <w:t>/</w:t>
      </w:r>
      <w:r w:rsidR="00AD710E">
        <w:rPr>
          <w:b/>
        </w:rPr>
        <w:t>8</w:t>
      </w:r>
    </w:p>
    <w:p w14:paraId="29EEBDEA" w14:textId="77777777" w:rsidR="00BA5013" w:rsidRDefault="00BA5013" w:rsidP="00BA5013">
      <w:pPr>
        <w:jc w:val="center"/>
        <w:rPr>
          <w:b/>
        </w:rPr>
      </w:pPr>
    </w:p>
    <w:p w14:paraId="7F24E5F2" w14:textId="77777777" w:rsidR="00216074" w:rsidRDefault="0076553D" w:rsidP="002D4B4F">
      <w:pPr>
        <w:spacing w:before="120" w:after="120"/>
        <w:jc w:val="center"/>
        <w:rPr>
          <w:b/>
        </w:rPr>
      </w:pPr>
      <w:r>
        <w:rPr>
          <w:b/>
        </w:rPr>
        <w:t>1.iepirkuma daļa</w:t>
      </w:r>
      <w:r w:rsidR="00216074">
        <w:rPr>
          <w:b/>
        </w:rPr>
        <w:t xml:space="preserve"> – tautas tērpu izgatavošanas vidējās paaudzes deju kolektīvam „TINGELTANGELS”</w:t>
      </w:r>
    </w:p>
    <w:tbl>
      <w:tblPr>
        <w:tblStyle w:val="TableGrid"/>
        <w:tblW w:w="0" w:type="auto"/>
        <w:tblLook w:val="04A0" w:firstRow="1" w:lastRow="0" w:firstColumn="1" w:lastColumn="0" w:noHBand="0" w:noVBand="1"/>
      </w:tblPr>
      <w:tblGrid>
        <w:gridCol w:w="943"/>
        <w:gridCol w:w="1816"/>
        <w:gridCol w:w="4394"/>
        <w:gridCol w:w="2371"/>
      </w:tblGrid>
      <w:tr w:rsidR="00216074" w14:paraId="2CEB0B8B" w14:textId="77777777" w:rsidTr="002D4B4F">
        <w:tc>
          <w:tcPr>
            <w:tcW w:w="943" w:type="dxa"/>
          </w:tcPr>
          <w:p w14:paraId="5AF0FE6C" w14:textId="0B2443DA" w:rsidR="00216074" w:rsidRDefault="00216074" w:rsidP="00BA5013">
            <w:pPr>
              <w:jc w:val="center"/>
              <w:rPr>
                <w:b/>
              </w:rPr>
            </w:pPr>
            <w:proofErr w:type="spellStart"/>
            <w:r>
              <w:rPr>
                <w:b/>
              </w:rPr>
              <w:t>Nr.p.k</w:t>
            </w:r>
            <w:proofErr w:type="spellEnd"/>
            <w:r>
              <w:rPr>
                <w:b/>
              </w:rPr>
              <w:t>.</w:t>
            </w:r>
          </w:p>
        </w:tc>
        <w:tc>
          <w:tcPr>
            <w:tcW w:w="1816" w:type="dxa"/>
          </w:tcPr>
          <w:p w14:paraId="6A5D53B7" w14:textId="094BC110" w:rsidR="00216074" w:rsidRDefault="00216074" w:rsidP="00BA5013">
            <w:pPr>
              <w:jc w:val="center"/>
              <w:rPr>
                <w:b/>
              </w:rPr>
            </w:pPr>
            <w:r>
              <w:rPr>
                <w:b/>
              </w:rPr>
              <w:t>Nosaukums</w:t>
            </w:r>
          </w:p>
        </w:tc>
        <w:tc>
          <w:tcPr>
            <w:tcW w:w="4394" w:type="dxa"/>
          </w:tcPr>
          <w:p w14:paraId="1961958F" w14:textId="3A3A4580" w:rsidR="00216074" w:rsidRDefault="00216074" w:rsidP="00BA5013">
            <w:pPr>
              <w:jc w:val="center"/>
              <w:rPr>
                <w:b/>
              </w:rPr>
            </w:pPr>
            <w:r>
              <w:rPr>
                <w:b/>
              </w:rPr>
              <w:t>Apraksts</w:t>
            </w:r>
          </w:p>
        </w:tc>
        <w:tc>
          <w:tcPr>
            <w:tcW w:w="2371" w:type="dxa"/>
          </w:tcPr>
          <w:p w14:paraId="4FB34F03" w14:textId="68890C4D" w:rsidR="00216074" w:rsidRDefault="00216074" w:rsidP="00BA5013">
            <w:pPr>
              <w:jc w:val="center"/>
              <w:rPr>
                <w:b/>
              </w:rPr>
            </w:pPr>
            <w:r>
              <w:rPr>
                <w:b/>
              </w:rPr>
              <w:t>Daudzums</w:t>
            </w:r>
          </w:p>
        </w:tc>
      </w:tr>
      <w:tr w:rsidR="00216074" w:rsidRPr="00216074" w14:paraId="3E8F0EB6" w14:textId="77777777" w:rsidTr="002D4B4F">
        <w:tc>
          <w:tcPr>
            <w:tcW w:w="943" w:type="dxa"/>
          </w:tcPr>
          <w:p w14:paraId="5026AB16" w14:textId="6CA9C6C7" w:rsidR="00216074" w:rsidRPr="00216074" w:rsidRDefault="00216074" w:rsidP="00BA5013">
            <w:pPr>
              <w:jc w:val="center"/>
            </w:pPr>
            <w:r w:rsidRPr="00216074">
              <w:t>1.</w:t>
            </w:r>
          </w:p>
        </w:tc>
        <w:tc>
          <w:tcPr>
            <w:tcW w:w="1816" w:type="dxa"/>
          </w:tcPr>
          <w:p w14:paraId="767E51CA" w14:textId="6B262E39" w:rsidR="00216074" w:rsidRPr="00216074" w:rsidRDefault="00216074" w:rsidP="00BA5013">
            <w:pPr>
              <w:jc w:val="center"/>
              <w:rPr>
                <w:b/>
              </w:rPr>
            </w:pPr>
            <w:r w:rsidRPr="00216074">
              <w:rPr>
                <w:b/>
              </w:rPr>
              <w:t>Lībiešu brunči</w:t>
            </w:r>
          </w:p>
        </w:tc>
        <w:tc>
          <w:tcPr>
            <w:tcW w:w="4394" w:type="dxa"/>
          </w:tcPr>
          <w:p w14:paraId="6714BAAD" w14:textId="31F97A4A" w:rsidR="00216074" w:rsidRPr="00216074" w:rsidRDefault="00216074" w:rsidP="00216074">
            <w:pPr>
              <w:jc w:val="both"/>
            </w:pPr>
            <w:r>
              <w:t xml:space="preserve">Austs </w:t>
            </w:r>
            <w:proofErr w:type="spellStart"/>
            <w:r>
              <w:t>garsvītrots</w:t>
            </w:r>
            <w:proofErr w:type="spellEnd"/>
            <w:r>
              <w:t xml:space="preserve"> vilnas audums. Kokvilnas velki, vilnas audi. Kuplums 3.5 m. Viduklī salikti ielocēs. Aizdare ar 2 pogām. Apakšmala atšūta ar roku. Šūti pēc individuāliem izmēriem</w:t>
            </w:r>
          </w:p>
        </w:tc>
        <w:tc>
          <w:tcPr>
            <w:tcW w:w="2371" w:type="dxa"/>
          </w:tcPr>
          <w:p w14:paraId="214A6846" w14:textId="5A2FCA74" w:rsidR="00216074" w:rsidRPr="00216074" w:rsidRDefault="00847B17" w:rsidP="00BA5013">
            <w:pPr>
              <w:jc w:val="center"/>
            </w:pPr>
            <w:r>
              <w:t>12</w:t>
            </w:r>
          </w:p>
        </w:tc>
      </w:tr>
      <w:tr w:rsidR="00216074" w:rsidRPr="00216074" w14:paraId="09BD9AD4" w14:textId="77777777" w:rsidTr="002D4B4F">
        <w:tc>
          <w:tcPr>
            <w:tcW w:w="943" w:type="dxa"/>
          </w:tcPr>
          <w:p w14:paraId="6BC2631B" w14:textId="49E964A6" w:rsidR="00216074" w:rsidRPr="00216074" w:rsidRDefault="00216074" w:rsidP="00BA5013">
            <w:pPr>
              <w:jc w:val="center"/>
            </w:pPr>
            <w:r>
              <w:t>2.</w:t>
            </w:r>
          </w:p>
        </w:tc>
        <w:tc>
          <w:tcPr>
            <w:tcW w:w="1816" w:type="dxa"/>
          </w:tcPr>
          <w:p w14:paraId="1B60E50B" w14:textId="0245EC56" w:rsidR="00216074" w:rsidRPr="00216074" w:rsidRDefault="00216074" w:rsidP="00BA5013">
            <w:pPr>
              <w:jc w:val="center"/>
              <w:rPr>
                <w:b/>
              </w:rPr>
            </w:pPr>
            <w:r w:rsidRPr="00216074">
              <w:rPr>
                <w:b/>
              </w:rPr>
              <w:t>Jaka Ziemeļkurzeme</w:t>
            </w:r>
          </w:p>
        </w:tc>
        <w:tc>
          <w:tcPr>
            <w:tcW w:w="4394" w:type="dxa"/>
          </w:tcPr>
          <w:p w14:paraId="6F3F9AF4" w14:textId="7497E6ED" w:rsidR="00216074" w:rsidRDefault="00216074" w:rsidP="00216074">
            <w:pPr>
              <w:jc w:val="both"/>
            </w:pPr>
            <w:proofErr w:type="spellStart"/>
            <w:r>
              <w:t>Vienkārtnī</w:t>
            </w:r>
            <w:proofErr w:type="spellEnd"/>
            <w:r>
              <w:t xml:space="preserve"> austs zils audums. Odere kokvilnas satīns vai lins. Aizmugures vīlēs trīs pretieloces nostiprinātas ar gaišu lina diegu. Aizdare ar 6 vai 7 dekoratīvām pogām.</w:t>
            </w:r>
          </w:p>
        </w:tc>
        <w:tc>
          <w:tcPr>
            <w:tcW w:w="2371" w:type="dxa"/>
          </w:tcPr>
          <w:p w14:paraId="7628792D" w14:textId="7676A984" w:rsidR="00216074" w:rsidRPr="00216074" w:rsidRDefault="00847B17" w:rsidP="00BA5013">
            <w:pPr>
              <w:jc w:val="center"/>
            </w:pPr>
            <w:r>
              <w:t>12</w:t>
            </w:r>
          </w:p>
        </w:tc>
      </w:tr>
      <w:tr w:rsidR="00216074" w:rsidRPr="00216074" w14:paraId="4A95AF3B" w14:textId="77777777" w:rsidTr="002D4B4F">
        <w:tc>
          <w:tcPr>
            <w:tcW w:w="943" w:type="dxa"/>
          </w:tcPr>
          <w:p w14:paraId="6E07578B" w14:textId="6B704AF0" w:rsidR="00216074" w:rsidRDefault="00216074" w:rsidP="00BA5013">
            <w:pPr>
              <w:jc w:val="center"/>
            </w:pPr>
            <w:r>
              <w:t>3.</w:t>
            </w:r>
          </w:p>
        </w:tc>
        <w:tc>
          <w:tcPr>
            <w:tcW w:w="1816" w:type="dxa"/>
          </w:tcPr>
          <w:p w14:paraId="2AB670E6" w14:textId="57F202E2" w:rsidR="00216074" w:rsidRPr="00216074" w:rsidRDefault="00216074" w:rsidP="00BA5013">
            <w:pPr>
              <w:jc w:val="center"/>
              <w:rPr>
                <w:b/>
              </w:rPr>
            </w:pPr>
            <w:proofErr w:type="spellStart"/>
            <w:r>
              <w:rPr>
                <w:b/>
              </w:rPr>
              <w:t>Apakšblūzes</w:t>
            </w:r>
            <w:proofErr w:type="spellEnd"/>
          </w:p>
        </w:tc>
        <w:tc>
          <w:tcPr>
            <w:tcW w:w="4394" w:type="dxa"/>
          </w:tcPr>
          <w:p w14:paraId="3415F5B5" w14:textId="3DD26A00" w:rsidR="00216074" w:rsidRDefault="00216074" w:rsidP="00216074">
            <w:pPr>
              <w:jc w:val="both"/>
            </w:pPr>
            <w:r>
              <w:t>Balts lina audums. Priekšpuses šķēlums atšūts ar rullīti. Bez apkakles. Ovāls kakla izgriezums. Viena poga un sārtas lentītes pušķītis. Šūtas pēc individuāliem izmēriem.</w:t>
            </w:r>
          </w:p>
        </w:tc>
        <w:tc>
          <w:tcPr>
            <w:tcW w:w="2371" w:type="dxa"/>
          </w:tcPr>
          <w:p w14:paraId="497FE58A" w14:textId="415223F1" w:rsidR="00216074" w:rsidRPr="00216074" w:rsidRDefault="00847B17" w:rsidP="00BA5013">
            <w:pPr>
              <w:jc w:val="center"/>
            </w:pPr>
            <w:r>
              <w:t>12</w:t>
            </w:r>
          </w:p>
        </w:tc>
      </w:tr>
      <w:tr w:rsidR="00216074" w:rsidRPr="00216074" w14:paraId="0A01494B" w14:textId="77777777" w:rsidTr="002D4B4F">
        <w:tc>
          <w:tcPr>
            <w:tcW w:w="943" w:type="dxa"/>
          </w:tcPr>
          <w:p w14:paraId="650870BC" w14:textId="6E6575B8" w:rsidR="00216074" w:rsidRDefault="00216074" w:rsidP="00BA5013">
            <w:pPr>
              <w:jc w:val="center"/>
            </w:pPr>
            <w:r>
              <w:t>4.</w:t>
            </w:r>
          </w:p>
        </w:tc>
        <w:tc>
          <w:tcPr>
            <w:tcW w:w="1816" w:type="dxa"/>
          </w:tcPr>
          <w:p w14:paraId="0FD9DC34" w14:textId="759C1036" w:rsidR="00216074" w:rsidRDefault="00216074" w:rsidP="00BA5013">
            <w:pPr>
              <w:jc w:val="center"/>
              <w:rPr>
                <w:b/>
              </w:rPr>
            </w:pPr>
            <w:r>
              <w:rPr>
                <w:b/>
              </w:rPr>
              <w:t>Lībiešu sievu cepures</w:t>
            </w:r>
          </w:p>
        </w:tc>
        <w:tc>
          <w:tcPr>
            <w:tcW w:w="4394" w:type="dxa"/>
          </w:tcPr>
          <w:p w14:paraId="33E16CB1" w14:textId="4B3FC688" w:rsidR="00216074" w:rsidRDefault="00216074" w:rsidP="00216074">
            <w:pPr>
              <w:jc w:val="both"/>
            </w:pPr>
            <w:r>
              <w:t xml:space="preserve">Balsts zīds vai biezāks kokvilnas audums. Batista odere. Pakausi rotājums no brokāta, zīda lentām un stikla bumbiņām. Gar </w:t>
            </w:r>
            <w:proofErr w:type="spellStart"/>
            <w:r>
              <w:t>priekšmalu</w:t>
            </w:r>
            <w:proofErr w:type="spellEnd"/>
            <w:r>
              <w:t xml:space="preserve"> 2 cm plata sārta zīda auduma mala un smalkas kokvilnas mežģīne</w:t>
            </w:r>
          </w:p>
        </w:tc>
        <w:tc>
          <w:tcPr>
            <w:tcW w:w="2371" w:type="dxa"/>
          </w:tcPr>
          <w:p w14:paraId="6A1385CF" w14:textId="0739991D" w:rsidR="00216074" w:rsidRPr="00216074" w:rsidRDefault="00847B17" w:rsidP="00BA5013">
            <w:pPr>
              <w:jc w:val="center"/>
            </w:pPr>
            <w:r>
              <w:t>12</w:t>
            </w:r>
          </w:p>
        </w:tc>
      </w:tr>
      <w:tr w:rsidR="00216074" w:rsidRPr="00216074" w14:paraId="1B7E3BEE" w14:textId="77777777" w:rsidTr="002D4B4F">
        <w:tc>
          <w:tcPr>
            <w:tcW w:w="943" w:type="dxa"/>
          </w:tcPr>
          <w:p w14:paraId="14AC996E" w14:textId="54CDCE96" w:rsidR="00216074" w:rsidRDefault="00216074" w:rsidP="00BA5013">
            <w:pPr>
              <w:jc w:val="center"/>
            </w:pPr>
            <w:r>
              <w:t>5.</w:t>
            </w:r>
          </w:p>
        </w:tc>
        <w:tc>
          <w:tcPr>
            <w:tcW w:w="1816" w:type="dxa"/>
          </w:tcPr>
          <w:p w14:paraId="3C86C82F" w14:textId="38ACA0D3" w:rsidR="00216074" w:rsidRDefault="00216074" w:rsidP="00BA5013">
            <w:pPr>
              <w:jc w:val="center"/>
              <w:rPr>
                <w:b/>
              </w:rPr>
            </w:pPr>
            <w:r>
              <w:rPr>
                <w:b/>
              </w:rPr>
              <w:t>Vīru pusmētelis Piltene</w:t>
            </w:r>
          </w:p>
        </w:tc>
        <w:tc>
          <w:tcPr>
            <w:tcW w:w="4394" w:type="dxa"/>
          </w:tcPr>
          <w:p w14:paraId="19BA87E5" w14:textId="70E8C38C" w:rsidR="00216074" w:rsidRDefault="00216074" w:rsidP="00216074">
            <w:pPr>
              <w:jc w:val="both"/>
            </w:pPr>
            <w:r>
              <w:t xml:space="preserve">Trinītī austs gaiši pelēks vilnas audums. Kokvilnas satīna odere. Garums apmēram plaukstu virs ceļgala. </w:t>
            </w:r>
            <w:proofErr w:type="spellStart"/>
            <w:r>
              <w:t>Stāvapkakle</w:t>
            </w:r>
            <w:proofErr w:type="spellEnd"/>
            <w:r>
              <w:t>. Vienrindu pogājums ar 5 vai 6 dekoratīvām pogām. Priekšējais stūris no vidukļa nedaudz noslīpināts. Gar apkakli un kabatu līstēm dekoratīvs lina diega nošuvums, Šūti pēc individuāliem izmēriem</w:t>
            </w:r>
          </w:p>
        </w:tc>
        <w:tc>
          <w:tcPr>
            <w:tcW w:w="2371" w:type="dxa"/>
          </w:tcPr>
          <w:p w14:paraId="23FC2759" w14:textId="47B3A8BA" w:rsidR="00216074" w:rsidRPr="00216074" w:rsidRDefault="00847B17" w:rsidP="00BA5013">
            <w:pPr>
              <w:jc w:val="center"/>
            </w:pPr>
            <w:r>
              <w:t>12</w:t>
            </w:r>
          </w:p>
        </w:tc>
      </w:tr>
      <w:tr w:rsidR="00216074" w:rsidRPr="00216074" w14:paraId="467AFBB3" w14:textId="77777777" w:rsidTr="002D4B4F">
        <w:tc>
          <w:tcPr>
            <w:tcW w:w="943" w:type="dxa"/>
          </w:tcPr>
          <w:p w14:paraId="55BCEE45" w14:textId="7716D1AC" w:rsidR="00216074" w:rsidRDefault="00216074" w:rsidP="00BA5013">
            <w:pPr>
              <w:jc w:val="center"/>
            </w:pPr>
            <w:r>
              <w:t>6.</w:t>
            </w:r>
          </w:p>
        </w:tc>
        <w:tc>
          <w:tcPr>
            <w:tcW w:w="1816" w:type="dxa"/>
          </w:tcPr>
          <w:p w14:paraId="4C0DA602" w14:textId="4176B6E9" w:rsidR="00216074" w:rsidRDefault="00216074" w:rsidP="00BA5013">
            <w:pPr>
              <w:jc w:val="center"/>
              <w:rPr>
                <w:b/>
              </w:rPr>
            </w:pPr>
            <w:r>
              <w:rPr>
                <w:b/>
              </w:rPr>
              <w:t>Bikses</w:t>
            </w:r>
          </w:p>
        </w:tc>
        <w:tc>
          <w:tcPr>
            <w:tcW w:w="4394" w:type="dxa"/>
          </w:tcPr>
          <w:p w14:paraId="42A66581" w14:textId="20977344" w:rsidR="00216074" w:rsidRDefault="00216074" w:rsidP="00216074">
            <w:pPr>
              <w:jc w:val="both"/>
            </w:pPr>
            <w:r>
              <w:t xml:space="preserve">Austs vilnas audums. </w:t>
            </w:r>
            <w:proofErr w:type="spellStart"/>
            <w:r>
              <w:t>Vienkārtnis</w:t>
            </w:r>
            <w:proofErr w:type="spellEnd"/>
            <w:r>
              <w:t>. Krāsa kā pusmētelim. Priekšpusē un aizmugurē kokvilnas satīna odere. Aizdare sānā ar 3 pogām Jostas vietā „jostu turētāji”. Bikšu apakša atšūta ar roku. Šūtas pēc individuāliem izmēriem.</w:t>
            </w:r>
          </w:p>
        </w:tc>
        <w:tc>
          <w:tcPr>
            <w:tcW w:w="2371" w:type="dxa"/>
          </w:tcPr>
          <w:p w14:paraId="0490EA59" w14:textId="525CD471" w:rsidR="00216074" w:rsidRPr="00216074" w:rsidRDefault="00847B17" w:rsidP="00BA5013">
            <w:pPr>
              <w:jc w:val="center"/>
            </w:pPr>
            <w:r>
              <w:t>12</w:t>
            </w:r>
          </w:p>
        </w:tc>
      </w:tr>
      <w:tr w:rsidR="00216074" w:rsidRPr="00216074" w14:paraId="7FE8A5CF" w14:textId="77777777" w:rsidTr="002D4B4F">
        <w:tc>
          <w:tcPr>
            <w:tcW w:w="943" w:type="dxa"/>
          </w:tcPr>
          <w:p w14:paraId="684EE380" w14:textId="5A720451" w:rsidR="00216074" w:rsidRDefault="002D4B4F" w:rsidP="00BA5013">
            <w:pPr>
              <w:jc w:val="center"/>
            </w:pPr>
            <w:r>
              <w:t>7.</w:t>
            </w:r>
          </w:p>
        </w:tc>
        <w:tc>
          <w:tcPr>
            <w:tcW w:w="1816" w:type="dxa"/>
          </w:tcPr>
          <w:p w14:paraId="357A8D34" w14:textId="54E752BD" w:rsidR="00216074" w:rsidRDefault="002D4B4F" w:rsidP="00BA5013">
            <w:pPr>
              <w:jc w:val="center"/>
              <w:rPr>
                <w:b/>
              </w:rPr>
            </w:pPr>
            <w:r>
              <w:rPr>
                <w:b/>
              </w:rPr>
              <w:t>Vīru krekli</w:t>
            </w:r>
          </w:p>
        </w:tc>
        <w:tc>
          <w:tcPr>
            <w:tcW w:w="4394" w:type="dxa"/>
          </w:tcPr>
          <w:p w14:paraId="3987C65A" w14:textId="387B721C" w:rsidR="00216074" w:rsidRDefault="002D4B4F" w:rsidP="00216074">
            <w:pPr>
              <w:jc w:val="both"/>
            </w:pPr>
            <w:r>
              <w:t xml:space="preserve">Balsts lina audums (ART OBR 040/0). </w:t>
            </w:r>
            <w:proofErr w:type="spellStart"/>
            <w:r>
              <w:t>Tunikveida</w:t>
            </w:r>
            <w:proofErr w:type="spellEnd"/>
            <w:r>
              <w:t xml:space="preserve"> piegriezums ar uzšūtiem uzplečiem. Priekšas aizdarē caurās vīles rotājums un dekoratīvs nostiprinājums. Apkakle atlokāma. Aizdare ar vienu pogu. </w:t>
            </w:r>
            <w:proofErr w:type="spellStart"/>
            <w:r>
              <w:t>Manžetēm</w:t>
            </w:r>
            <w:proofErr w:type="spellEnd"/>
            <w:r>
              <w:t xml:space="preserve"> aizdare ar pogu.</w:t>
            </w:r>
          </w:p>
        </w:tc>
        <w:tc>
          <w:tcPr>
            <w:tcW w:w="2371" w:type="dxa"/>
          </w:tcPr>
          <w:p w14:paraId="28D148F5" w14:textId="4E4EC9F8" w:rsidR="00216074" w:rsidRPr="00216074" w:rsidRDefault="00847B17" w:rsidP="00BA5013">
            <w:pPr>
              <w:jc w:val="center"/>
            </w:pPr>
            <w:r>
              <w:t>12</w:t>
            </w:r>
          </w:p>
        </w:tc>
      </w:tr>
    </w:tbl>
    <w:p w14:paraId="2C10BD78" w14:textId="45966FDF" w:rsidR="0076553D" w:rsidRDefault="00216074" w:rsidP="00BA5013">
      <w:pPr>
        <w:jc w:val="center"/>
        <w:rPr>
          <w:b/>
        </w:rPr>
      </w:pPr>
      <w:r>
        <w:rPr>
          <w:b/>
        </w:rPr>
        <w:t xml:space="preserve"> </w:t>
      </w:r>
    </w:p>
    <w:p w14:paraId="702339C5" w14:textId="77777777" w:rsidR="002D4B4F" w:rsidRPr="00C42FDC" w:rsidRDefault="002D4B4F" w:rsidP="00BA5013">
      <w:pPr>
        <w:jc w:val="center"/>
        <w:rPr>
          <w:b/>
        </w:rPr>
      </w:pPr>
    </w:p>
    <w:p w14:paraId="5F94BC7F" w14:textId="72B6F6B4" w:rsidR="002D4B4F" w:rsidRDefault="002D4B4F" w:rsidP="002D4B4F">
      <w:pPr>
        <w:spacing w:before="120" w:after="120"/>
        <w:jc w:val="center"/>
        <w:rPr>
          <w:b/>
        </w:rPr>
      </w:pPr>
      <w:r>
        <w:rPr>
          <w:b/>
        </w:rPr>
        <w:t>2.iepirkuma daļa – tautas tērpu izgatavošanas senioru deju kolektīvam „SAIVA”</w:t>
      </w:r>
    </w:p>
    <w:tbl>
      <w:tblPr>
        <w:tblStyle w:val="TableGrid"/>
        <w:tblW w:w="0" w:type="auto"/>
        <w:tblLook w:val="04A0" w:firstRow="1" w:lastRow="0" w:firstColumn="1" w:lastColumn="0" w:noHBand="0" w:noVBand="1"/>
      </w:tblPr>
      <w:tblGrid>
        <w:gridCol w:w="943"/>
        <w:gridCol w:w="2070"/>
        <w:gridCol w:w="4348"/>
        <w:gridCol w:w="2353"/>
      </w:tblGrid>
      <w:tr w:rsidR="00497D4B" w14:paraId="4DFFD50E" w14:textId="77777777" w:rsidTr="002C6CA1">
        <w:tc>
          <w:tcPr>
            <w:tcW w:w="943" w:type="dxa"/>
          </w:tcPr>
          <w:p w14:paraId="68104C78" w14:textId="77777777" w:rsidR="002D4B4F" w:rsidRDefault="002D4B4F" w:rsidP="009023D4">
            <w:pPr>
              <w:jc w:val="center"/>
              <w:rPr>
                <w:b/>
              </w:rPr>
            </w:pPr>
            <w:proofErr w:type="spellStart"/>
            <w:r>
              <w:rPr>
                <w:b/>
              </w:rPr>
              <w:t>Nr.p.k</w:t>
            </w:r>
            <w:proofErr w:type="spellEnd"/>
            <w:r>
              <w:rPr>
                <w:b/>
              </w:rPr>
              <w:t>.</w:t>
            </w:r>
          </w:p>
        </w:tc>
        <w:tc>
          <w:tcPr>
            <w:tcW w:w="2070" w:type="dxa"/>
          </w:tcPr>
          <w:p w14:paraId="54528CDB" w14:textId="77777777" w:rsidR="002D4B4F" w:rsidRDefault="002D4B4F" w:rsidP="009023D4">
            <w:pPr>
              <w:jc w:val="center"/>
              <w:rPr>
                <w:b/>
              </w:rPr>
            </w:pPr>
            <w:r>
              <w:rPr>
                <w:b/>
              </w:rPr>
              <w:t>Nosaukums</w:t>
            </w:r>
          </w:p>
        </w:tc>
        <w:tc>
          <w:tcPr>
            <w:tcW w:w="4348" w:type="dxa"/>
          </w:tcPr>
          <w:p w14:paraId="7DF291A9" w14:textId="77777777" w:rsidR="002D4B4F" w:rsidRDefault="002D4B4F" w:rsidP="009023D4">
            <w:pPr>
              <w:jc w:val="center"/>
              <w:rPr>
                <w:b/>
              </w:rPr>
            </w:pPr>
            <w:r>
              <w:rPr>
                <w:b/>
              </w:rPr>
              <w:t>Apraksts</w:t>
            </w:r>
          </w:p>
        </w:tc>
        <w:tc>
          <w:tcPr>
            <w:tcW w:w="2353" w:type="dxa"/>
          </w:tcPr>
          <w:p w14:paraId="5DCAF402" w14:textId="77777777" w:rsidR="002D4B4F" w:rsidRDefault="002D4B4F" w:rsidP="009023D4">
            <w:pPr>
              <w:jc w:val="center"/>
              <w:rPr>
                <w:b/>
              </w:rPr>
            </w:pPr>
            <w:r>
              <w:rPr>
                <w:b/>
              </w:rPr>
              <w:t>Daudzums</w:t>
            </w:r>
          </w:p>
        </w:tc>
      </w:tr>
      <w:tr w:rsidR="00497D4B" w:rsidRPr="00216074" w14:paraId="03679026" w14:textId="77777777" w:rsidTr="002C6CA1">
        <w:tc>
          <w:tcPr>
            <w:tcW w:w="943" w:type="dxa"/>
          </w:tcPr>
          <w:p w14:paraId="6A9D5C3D" w14:textId="77777777" w:rsidR="002D4B4F" w:rsidRPr="00216074" w:rsidRDefault="002D4B4F" w:rsidP="009023D4">
            <w:pPr>
              <w:jc w:val="center"/>
            </w:pPr>
            <w:r w:rsidRPr="00216074">
              <w:t>1.</w:t>
            </w:r>
          </w:p>
        </w:tc>
        <w:tc>
          <w:tcPr>
            <w:tcW w:w="2070" w:type="dxa"/>
          </w:tcPr>
          <w:p w14:paraId="31E88E6A" w14:textId="3327E321" w:rsidR="002D4B4F" w:rsidRPr="00216074" w:rsidRDefault="00E458AF" w:rsidP="009023D4">
            <w:pPr>
              <w:jc w:val="center"/>
              <w:rPr>
                <w:b/>
              </w:rPr>
            </w:pPr>
            <w:proofErr w:type="spellStart"/>
            <w:r>
              <w:rPr>
                <w:b/>
              </w:rPr>
              <w:t>Austrumvidzemes</w:t>
            </w:r>
            <w:proofErr w:type="spellEnd"/>
            <w:r>
              <w:rPr>
                <w:b/>
              </w:rPr>
              <w:t xml:space="preserve"> novada Kusas brunči</w:t>
            </w:r>
          </w:p>
        </w:tc>
        <w:tc>
          <w:tcPr>
            <w:tcW w:w="4348" w:type="dxa"/>
          </w:tcPr>
          <w:p w14:paraId="41AC54D2" w14:textId="3C3B92B0" w:rsidR="002D4B4F" w:rsidRPr="00216074" w:rsidRDefault="002D4B4F" w:rsidP="00E458AF">
            <w:pPr>
              <w:jc w:val="both"/>
            </w:pPr>
            <w:r>
              <w:t xml:space="preserve">Kokvilnas velki, vilnas audi. Kuplums </w:t>
            </w:r>
            <w:r w:rsidR="00E458AF">
              <w:t>4</w:t>
            </w:r>
            <w:r>
              <w:t>.</w:t>
            </w:r>
            <w:r w:rsidR="00E458AF">
              <w:t>0</w:t>
            </w:r>
            <w:r>
              <w:t xml:space="preserve"> m. </w:t>
            </w:r>
            <w:r w:rsidR="00E458AF">
              <w:t xml:space="preserve">Attālums starp joslām 10 cm. </w:t>
            </w:r>
            <w:proofErr w:type="spellStart"/>
            <w:r w:rsidR="00E458AF">
              <w:t>Brunča</w:t>
            </w:r>
            <w:proofErr w:type="spellEnd"/>
            <w:r w:rsidR="00E458AF">
              <w:t xml:space="preserve"> priekšas vidusdaļa gluda. Iegludinātas ieloces uz mugurpusi. </w:t>
            </w:r>
            <w:proofErr w:type="spellStart"/>
            <w:r w:rsidR="00E458AF">
              <w:t>Brunča</w:t>
            </w:r>
            <w:proofErr w:type="spellEnd"/>
            <w:r>
              <w:t xml:space="preserve"> </w:t>
            </w:r>
            <w:r w:rsidR="00E458AF">
              <w:t xml:space="preserve">mugurpuses vidusdaļā </w:t>
            </w:r>
            <w:proofErr w:type="spellStart"/>
            <w:r w:rsidR="00E458AF">
              <w:t>pretfalte</w:t>
            </w:r>
            <w:proofErr w:type="spellEnd"/>
            <w:r w:rsidR="00E458AF">
              <w:t xml:space="preserve">. Jostas aizdare ar divām </w:t>
            </w:r>
            <w:r>
              <w:t xml:space="preserve">pogām. </w:t>
            </w:r>
            <w:r w:rsidR="00E458AF">
              <w:t>Brunču a</w:t>
            </w:r>
            <w:r>
              <w:t>pakšmal</w:t>
            </w:r>
            <w:r w:rsidR="00E458AF">
              <w:t>ās vienāda raksta joslas</w:t>
            </w:r>
            <w:r>
              <w:t>. Šūti pēc individuāliem izmēriem</w:t>
            </w:r>
          </w:p>
        </w:tc>
        <w:tc>
          <w:tcPr>
            <w:tcW w:w="2353" w:type="dxa"/>
          </w:tcPr>
          <w:p w14:paraId="0B3ECDBD" w14:textId="3FA6FD8B" w:rsidR="002D4B4F" w:rsidRPr="00216074" w:rsidRDefault="00847B17" w:rsidP="009023D4">
            <w:pPr>
              <w:jc w:val="center"/>
            </w:pPr>
            <w:r>
              <w:t>12</w:t>
            </w:r>
          </w:p>
        </w:tc>
      </w:tr>
      <w:tr w:rsidR="00497D4B" w:rsidRPr="00216074" w14:paraId="0501B02C" w14:textId="77777777" w:rsidTr="002C6CA1">
        <w:tc>
          <w:tcPr>
            <w:tcW w:w="943" w:type="dxa"/>
          </w:tcPr>
          <w:p w14:paraId="3711B608" w14:textId="77777777" w:rsidR="002D4B4F" w:rsidRPr="00216074" w:rsidRDefault="002D4B4F" w:rsidP="009023D4">
            <w:pPr>
              <w:jc w:val="center"/>
            </w:pPr>
            <w:r>
              <w:t>2.</w:t>
            </w:r>
          </w:p>
        </w:tc>
        <w:tc>
          <w:tcPr>
            <w:tcW w:w="2070" w:type="dxa"/>
          </w:tcPr>
          <w:p w14:paraId="3D811B89" w14:textId="12660E50" w:rsidR="002D4B4F" w:rsidRPr="00216074" w:rsidRDefault="00E458AF" w:rsidP="00E458AF">
            <w:pPr>
              <w:jc w:val="center"/>
              <w:rPr>
                <w:b/>
              </w:rPr>
            </w:pPr>
            <w:proofErr w:type="spellStart"/>
            <w:r>
              <w:rPr>
                <w:b/>
              </w:rPr>
              <w:t>Austrumvidzemes</w:t>
            </w:r>
            <w:proofErr w:type="spellEnd"/>
            <w:r>
              <w:rPr>
                <w:b/>
              </w:rPr>
              <w:t xml:space="preserve"> novada Cesvaines jaka </w:t>
            </w:r>
          </w:p>
        </w:tc>
        <w:tc>
          <w:tcPr>
            <w:tcW w:w="4348" w:type="dxa"/>
          </w:tcPr>
          <w:p w14:paraId="1D0A2D50" w14:textId="3E2AC529" w:rsidR="002D4B4F" w:rsidRDefault="002D4B4F" w:rsidP="00641B22">
            <w:pPr>
              <w:jc w:val="both"/>
            </w:pPr>
            <w:proofErr w:type="spellStart"/>
            <w:r>
              <w:t>Vienkārtnī</w:t>
            </w:r>
            <w:proofErr w:type="spellEnd"/>
            <w:r>
              <w:t xml:space="preserve"> </w:t>
            </w:r>
            <w:r w:rsidR="009023D4">
              <w:t xml:space="preserve">vai trinītī </w:t>
            </w:r>
            <w:r>
              <w:t xml:space="preserve">austs </w:t>
            </w:r>
            <w:r w:rsidR="009023D4">
              <w:t xml:space="preserve">tumši </w:t>
            </w:r>
            <w:r>
              <w:t>zils audums</w:t>
            </w:r>
            <w:r w:rsidR="009023D4">
              <w:t>, pieskaņots brunčiem</w:t>
            </w:r>
            <w:r>
              <w:t xml:space="preserve">. </w:t>
            </w:r>
            <w:r w:rsidR="009023D4">
              <w:t>K</w:t>
            </w:r>
            <w:r>
              <w:t>okvilnas satīn</w:t>
            </w:r>
            <w:r w:rsidR="00497D4B">
              <w:t>a</w:t>
            </w:r>
            <w:r>
              <w:t xml:space="preserve"> vai lin</w:t>
            </w:r>
            <w:r w:rsidR="00497D4B">
              <w:t>a odere</w:t>
            </w:r>
            <w:r>
              <w:t xml:space="preserve">. </w:t>
            </w:r>
            <w:r w:rsidR="00497D4B">
              <w:t xml:space="preserve">Gar jakas apkakli, aizdares malu, apakšmalu un </w:t>
            </w:r>
            <w:proofErr w:type="spellStart"/>
            <w:r w:rsidR="00497D4B">
              <w:t>dūrgaliem</w:t>
            </w:r>
            <w:proofErr w:type="spellEnd"/>
            <w:r w:rsidR="00497D4B">
              <w:t xml:space="preserve">, sārts vilnas auduma apmalojums, pieskaņots brunčiem. Gar apkakli, aizdares malu, </w:t>
            </w:r>
            <w:proofErr w:type="spellStart"/>
            <w:r w:rsidR="00497D4B">
              <w:t>dūrgaliem</w:t>
            </w:r>
            <w:proofErr w:type="spellEnd"/>
            <w:r w:rsidR="00497D4B">
              <w:t xml:space="preserve"> un uz jakas</w:t>
            </w:r>
            <w:r w:rsidR="00641B22">
              <w:t xml:space="preserve"> </w:t>
            </w:r>
            <w:r w:rsidR="00497D4B">
              <w:t xml:space="preserve">muguras daļas reljefa šuvēm „raganu” dūriena izšuvums ar dzeltenu </w:t>
            </w:r>
            <w:r w:rsidR="00641B22">
              <w:t xml:space="preserve">vilnas dziju. </w:t>
            </w:r>
            <w:r>
              <w:t xml:space="preserve">Aizdare ar </w:t>
            </w:r>
            <w:r w:rsidR="00641B22">
              <w:t>āķiem. Jakas šūtas pēc individuāliem izmēriem</w:t>
            </w:r>
            <w:r>
              <w:t>.</w:t>
            </w:r>
          </w:p>
        </w:tc>
        <w:tc>
          <w:tcPr>
            <w:tcW w:w="2353" w:type="dxa"/>
          </w:tcPr>
          <w:p w14:paraId="2A792809" w14:textId="04599E28" w:rsidR="002D4B4F" w:rsidRPr="00216074" w:rsidRDefault="00847B17" w:rsidP="009023D4">
            <w:pPr>
              <w:jc w:val="center"/>
            </w:pPr>
            <w:r>
              <w:t>12</w:t>
            </w:r>
          </w:p>
        </w:tc>
      </w:tr>
      <w:tr w:rsidR="00641B22" w:rsidRPr="00216074" w14:paraId="7318F6DF" w14:textId="77777777" w:rsidTr="002C6CA1">
        <w:tc>
          <w:tcPr>
            <w:tcW w:w="943" w:type="dxa"/>
          </w:tcPr>
          <w:p w14:paraId="43EB0D20" w14:textId="1FC3BCC7" w:rsidR="00641B22" w:rsidRDefault="00641B22" w:rsidP="009023D4">
            <w:pPr>
              <w:jc w:val="center"/>
            </w:pPr>
            <w:r>
              <w:t>3.</w:t>
            </w:r>
          </w:p>
        </w:tc>
        <w:tc>
          <w:tcPr>
            <w:tcW w:w="2070" w:type="dxa"/>
          </w:tcPr>
          <w:p w14:paraId="2B636283" w14:textId="5C1515D2" w:rsidR="00641B22" w:rsidRDefault="00641B22" w:rsidP="00E458AF">
            <w:pPr>
              <w:jc w:val="center"/>
              <w:rPr>
                <w:b/>
              </w:rPr>
            </w:pPr>
            <w:proofErr w:type="spellStart"/>
            <w:r>
              <w:rPr>
                <w:b/>
              </w:rPr>
              <w:t>Apakšblūze</w:t>
            </w:r>
            <w:proofErr w:type="spellEnd"/>
          </w:p>
        </w:tc>
        <w:tc>
          <w:tcPr>
            <w:tcW w:w="4348" w:type="dxa"/>
          </w:tcPr>
          <w:p w14:paraId="1EC705EC" w14:textId="63D5195C" w:rsidR="00641B22" w:rsidRPr="00C86C4D" w:rsidRDefault="00641B22" w:rsidP="00C86C4D">
            <w:pPr>
              <w:jc w:val="both"/>
            </w:pPr>
            <w:r>
              <w:t>Smalks</w:t>
            </w:r>
            <w:r w:rsidR="00C86C4D">
              <w:t>,</w:t>
            </w:r>
            <w:r>
              <w:t xml:space="preserve"> dabīgi balsts lina audums (ART-TE-1498, 155 g/m</w:t>
            </w:r>
            <w:r w:rsidR="00C86C4D">
              <w:rPr>
                <w:vertAlign w:val="superscript"/>
              </w:rPr>
              <w:t>2</w:t>
            </w:r>
            <w:r w:rsidR="00C86C4D">
              <w:t>). Bez piedurknēm. Priekšpuses šķēlumā caurās vīles izšuvums ar nostiprinājumu. Apkaklei trijās malās vienvirziena izvilkuma izšuvums, 2 cm plats, šūts auduma vienā kārtā. Apkakles malas nolocītas un atšūtas ar cauro vīli 0,5 cm attālumā no malas. Izšuvums – roku darbs. Blūzes šūtas pēc individuāliem mēriem.</w:t>
            </w:r>
          </w:p>
        </w:tc>
        <w:tc>
          <w:tcPr>
            <w:tcW w:w="2353" w:type="dxa"/>
          </w:tcPr>
          <w:p w14:paraId="543AE967" w14:textId="7D152424" w:rsidR="00641B22" w:rsidRPr="00216074" w:rsidRDefault="00847B17" w:rsidP="009023D4">
            <w:pPr>
              <w:jc w:val="center"/>
            </w:pPr>
            <w:r>
              <w:t>12</w:t>
            </w:r>
          </w:p>
        </w:tc>
      </w:tr>
      <w:tr w:rsidR="00C86C4D" w:rsidRPr="00216074" w14:paraId="35851547" w14:textId="77777777" w:rsidTr="002C6CA1">
        <w:tc>
          <w:tcPr>
            <w:tcW w:w="943" w:type="dxa"/>
          </w:tcPr>
          <w:p w14:paraId="40A1F4C3" w14:textId="4D8E0694" w:rsidR="00C86C4D" w:rsidRDefault="00C86C4D" w:rsidP="009023D4">
            <w:pPr>
              <w:jc w:val="center"/>
            </w:pPr>
            <w:r>
              <w:t>4.</w:t>
            </w:r>
          </w:p>
        </w:tc>
        <w:tc>
          <w:tcPr>
            <w:tcW w:w="2070" w:type="dxa"/>
          </w:tcPr>
          <w:p w14:paraId="2037ADEA" w14:textId="0BE91357" w:rsidR="00C86C4D" w:rsidRDefault="00C86C4D" w:rsidP="00C86C4D">
            <w:pPr>
              <w:jc w:val="center"/>
              <w:rPr>
                <w:b/>
              </w:rPr>
            </w:pPr>
            <w:proofErr w:type="spellStart"/>
            <w:r>
              <w:rPr>
                <w:b/>
              </w:rPr>
              <w:t>Austrumvidzemes</w:t>
            </w:r>
            <w:proofErr w:type="spellEnd"/>
            <w:r>
              <w:rPr>
                <w:b/>
              </w:rPr>
              <w:t xml:space="preserve"> sievas torņa cepure</w:t>
            </w:r>
          </w:p>
        </w:tc>
        <w:tc>
          <w:tcPr>
            <w:tcW w:w="4348" w:type="dxa"/>
          </w:tcPr>
          <w:p w14:paraId="1317B204" w14:textId="66F4FBF3" w:rsidR="00C86C4D" w:rsidRDefault="00C86C4D" w:rsidP="00C86C4D">
            <w:pPr>
              <w:jc w:val="both"/>
            </w:pPr>
            <w:r>
              <w:t>Balts, plāns, rakstains kokvilnas audums. Priekšpusē ar roku izšūta kokvilnas tilla mežģīne. Apakšmalā ievērta savīta aukliņa sasiešanai.</w:t>
            </w:r>
          </w:p>
        </w:tc>
        <w:tc>
          <w:tcPr>
            <w:tcW w:w="2353" w:type="dxa"/>
          </w:tcPr>
          <w:p w14:paraId="0F150C49" w14:textId="2F188173" w:rsidR="00C86C4D" w:rsidRPr="00216074" w:rsidRDefault="00847B17" w:rsidP="009023D4">
            <w:pPr>
              <w:jc w:val="center"/>
            </w:pPr>
            <w:r>
              <w:t>12</w:t>
            </w:r>
          </w:p>
        </w:tc>
      </w:tr>
      <w:tr w:rsidR="00C86C4D" w:rsidRPr="00216074" w14:paraId="52CEAB70" w14:textId="77777777" w:rsidTr="002C6CA1">
        <w:tc>
          <w:tcPr>
            <w:tcW w:w="943" w:type="dxa"/>
          </w:tcPr>
          <w:p w14:paraId="26F29642" w14:textId="5D93C56C" w:rsidR="00C86C4D" w:rsidRDefault="00C86C4D" w:rsidP="009023D4">
            <w:pPr>
              <w:jc w:val="center"/>
            </w:pPr>
            <w:r>
              <w:t>5.</w:t>
            </w:r>
          </w:p>
        </w:tc>
        <w:tc>
          <w:tcPr>
            <w:tcW w:w="2070" w:type="dxa"/>
          </w:tcPr>
          <w:p w14:paraId="437B3A9E" w14:textId="5B457E5A" w:rsidR="00C86C4D" w:rsidRDefault="00C86C4D" w:rsidP="00C86C4D">
            <w:pPr>
              <w:jc w:val="center"/>
              <w:rPr>
                <w:b/>
              </w:rPr>
            </w:pPr>
            <w:proofErr w:type="spellStart"/>
            <w:r>
              <w:rPr>
                <w:b/>
              </w:rPr>
              <w:t>Austrumvidzemes</w:t>
            </w:r>
            <w:proofErr w:type="spellEnd"/>
            <w:r>
              <w:rPr>
                <w:b/>
              </w:rPr>
              <w:t xml:space="preserve"> vīru tērpa bikses</w:t>
            </w:r>
          </w:p>
        </w:tc>
        <w:tc>
          <w:tcPr>
            <w:tcW w:w="4348" w:type="dxa"/>
          </w:tcPr>
          <w:p w14:paraId="698494AA" w14:textId="096EDCEE" w:rsidR="00C86C4D" w:rsidRDefault="00C86C4D" w:rsidP="00177135">
            <w:pPr>
              <w:jc w:val="both"/>
            </w:pPr>
            <w:r>
              <w:t xml:space="preserve">Austs pelēks vilnas audums, </w:t>
            </w:r>
            <w:proofErr w:type="spellStart"/>
            <w:r>
              <w:t>vienkārtnis</w:t>
            </w:r>
            <w:proofErr w:type="spellEnd"/>
            <w:r>
              <w:t xml:space="preserve">. Krāsa </w:t>
            </w:r>
            <w:r w:rsidR="00177135">
              <w:t>pieskaņota esošajiem mēteļiem. Priekšpusē un mugurpusē kokvilnas satīna odere. Aizdare sānā ar trīs pogām. Jostas vietā jostas turētāji.</w:t>
            </w:r>
            <w:r w:rsidR="00FE2B53">
              <w:t xml:space="preserve"> Bikšu apakša atšūta ar roku. Šūtas pēc individuāliem izmēriem.</w:t>
            </w:r>
            <w:r w:rsidR="00177135">
              <w:t xml:space="preserve"> </w:t>
            </w:r>
          </w:p>
        </w:tc>
        <w:tc>
          <w:tcPr>
            <w:tcW w:w="2353" w:type="dxa"/>
          </w:tcPr>
          <w:p w14:paraId="1E4832B9" w14:textId="5A2AE2BB" w:rsidR="00C86C4D" w:rsidRPr="00216074" w:rsidRDefault="00847B17" w:rsidP="009023D4">
            <w:pPr>
              <w:jc w:val="center"/>
            </w:pPr>
            <w:r>
              <w:t>12</w:t>
            </w:r>
          </w:p>
        </w:tc>
      </w:tr>
      <w:tr w:rsidR="00FE2B53" w:rsidRPr="00216074" w14:paraId="59B319B8" w14:textId="77777777" w:rsidTr="002C6CA1">
        <w:tc>
          <w:tcPr>
            <w:tcW w:w="943" w:type="dxa"/>
          </w:tcPr>
          <w:p w14:paraId="570E9A0D" w14:textId="46EE9E28" w:rsidR="00FE2B53" w:rsidRDefault="00FE2B53" w:rsidP="009023D4">
            <w:pPr>
              <w:jc w:val="center"/>
            </w:pPr>
            <w:r>
              <w:t>6.</w:t>
            </w:r>
          </w:p>
        </w:tc>
        <w:tc>
          <w:tcPr>
            <w:tcW w:w="2070" w:type="dxa"/>
          </w:tcPr>
          <w:p w14:paraId="6638CC59" w14:textId="7FD28B67" w:rsidR="00FE2B53" w:rsidRDefault="00FE2B53" w:rsidP="00C86C4D">
            <w:pPr>
              <w:jc w:val="center"/>
              <w:rPr>
                <w:b/>
              </w:rPr>
            </w:pPr>
            <w:proofErr w:type="spellStart"/>
            <w:r>
              <w:rPr>
                <w:b/>
              </w:rPr>
              <w:t>Austrumvidzemes</w:t>
            </w:r>
            <w:proofErr w:type="spellEnd"/>
            <w:r>
              <w:rPr>
                <w:b/>
              </w:rPr>
              <w:t xml:space="preserve"> vīru tērpa vestes</w:t>
            </w:r>
          </w:p>
        </w:tc>
        <w:tc>
          <w:tcPr>
            <w:tcW w:w="4348" w:type="dxa"/>
          </w:tcPr>
          <w:p w14:paraId="2C045431" w14:textId="0A144EE3" w:rsidR="00FE2B53" w:rsidRDefault="002C6CA1" w:rsidP="00177135">
            <w:pPr>
              <w:jc w:val="both"/>
            </w:pPr>
            <w:r>
              <w:t>Trinītī</w:t>
            </w:r>
            <w:r w:rsidR="00C42205">
              <w:t xml:space="preserve"> austs vilnas audums. Vienkrāsains, pieskaņots sievas tērpam. Vienrindu pogu aizdare ar dekoratīvām pogām. V – veida kakla izgriezums. Gar kakla izgriezumu, priekšējo aizdares malu, apakšmalu, roku riņķiem un kabatas līstītēm rupja linu diega (Art.362) dekoratīvas nošuves. Vestes šūtas pēc individuāliem izmēriem. </w:t>
            </w:r>
          </w:p>
        </w:tc>
        <w:tc>
          <w:tcPr>
            <w:tcW w:w="2353" w:type="dxa"/>
          </w:tcPr>
          <w:p w14:paraId="3D1E97D2" w14:textId="3A49047D" w:rsidR="00FE2B53" w:rsidRPr="00216074" w:rsidRDefault="00847B17" w:rsidP="009023D4">
            <w:pPr>
              <w:jc w:val="center"/>
            </w:pPr>
            <w:r>
              <w:t>12</w:t>
            </w:r>
          </w:p>
        </w:tc>
      </w:tr>
    </w:tbl>
    <w:p w14:paraId="74440F63" w14:textId="77777777" w:rsidR="00692159" w:rsidRPr="00C42FDC" w:rsidRDefault="00692159" w:rsidP="00692159">
      <w:pPr>
        <w:rPr>
          <w:rFonts w:eastAsia="Arial Unicode MS"/>
        </w:rPr>
      </w:pPr>
    </w:p>
    <w:p w14:paraId="5AA34368" w14:textId="06316BF3" w:rsidR="00CD691A" w:rsidRPr="00CD691A" w:rsidRDefault="00CD691A" w:rsidP="00CD691A">
      <w:pPr>
        <w:jc w:val="both"/>
      </w:pPr>
    </w:p>
    <w:p w14:paraId="001A41FD" w14:textId="77777777" w:rsidR="00CA7E38" w:rsidRPr="00E65CBA" w:rsidRDefault="00CA7E38" w:rsidP="00CA7E38">
      <w:pPr>
        <w:jc w:val="both"/>
        <w:rPr>
          <w:rFonts w:eastAsia="Arial Unicode MS"/>
        </w:rPr>
      </w:pPr>
    </w:p>
    <w:p w14:paraId="0A623272" w14:textId="77777777" w:rsidR="00CA7E38" w:rsidRPr="00C42FDC" w:rsidRDefault="00CA7E38" w:rsidP="00CA7E38">
      <w:pPr>
        <w:jc w:val="both"/>
      </w:pPr>
    </w:p>
    <w:p w14:paraId="58820A91" w14:textId="3F778A99" w:rsidR="002C6CA1" w:rsidRDefault="002C6CA1" w:rsidP="002C6CA1">
      <w:pPr>
        <w:spacing w:before="120" w:after="120"/>
        <w:jc w:val="center"/>
        <w:rPr>
          <w:b/>
        </w:rPr>
      </w:pPr>
      <w:r>
        <w:rPr>
          <w:b/>
        </w:rPr>
        <w:lastRenderedPageBreak/>
        <w:t>3.iepirkuma daļa – tautas tērpu izgatavošanas jauniešu deju kolektīvam „RANDA”</w:t>
      </w:r>
    </w:p>
    <w:tbl>
      <w:tblPr>
        <w:tblStyle w:val="TableGrid"/>
        <w:tblW w:w="0" w:type="auto"/>
        <w:tblLook w:val="04A0" w:firstRow="1" w:lastRow="0" w:firstColumn="1" w:lastColumn="0" w:noHBand="0" w:noVBand="1"/>
      </w:tblPr>
      <w:tblGrid>
        <w:gridCol w:w="943"/>
        <w:gridCol w:w="2070"/>
        <w:gridCol w:w="4348"/>
        <w:gridCol w:w="2353"/>
      </w:tblGrid>
      <w:tr w:rsidR="002C6CA1" w14:paraId="70D9327F" w14:textId="77777777" w:rsidTr="002C6CA1">
        <w:tc>
          <w:tcPr>
            <w:tcW w:w="943" w:type="dxa"/>
          </w:tcPr>
          <w:p w14:paraId="0FDC48CD" w14:textId="77777777" w:rsidR="002C6CA1" w:rsidRDefault="002C6CA1" w:rsidP="002C6CA1">
            <w:pPr>
              <w:jc w:val="center"/>
              <w:rPr>
                <w:b/>
              </w:rPr>
            </w:pPr>
            <w:proofErr w:type="spellStart"/>
            <w:r>
              <w:rPr>
                <w:b/>
              </w:rPr>
              <w:t>Nr.p.k</w:t>
            </w:r>
            <w:proofErr w:type="spellEnd"/>
            <w:r>
              <w:rPr>
                <w:b/>
              </w:rPr>
              <w:t>.</w:t>
            </w:r>
          </w:p>
        </w:tc>
        <w:tc>
          <w:tcPr>
            <w:tcW w:w="2070" w:type="dxa"/>
          </w:tcPr>
          <w:p w14:paraId="10E19813" w14:textId="77777777" w:rsidR="002C6CA1" w:rsidRDefault="002C6CA1" w:rsidP="002C6CA1">
            <w:pPr>
              <w:jc w:val="center"/>
              <w:rPr>
                <w:b/>
              </w:rPr>
            </w:pPr>
            <w:r>
              <w:rPr>
                <w:b/>
              </w:rPr>
              <w:t>Nosaukums</w:t>
            </w:r>
          </w:p>
        </w:tc>
        <w:tc>
          <w:tcPr>
            <w:tcW w:w="4348" w:type="dxa"/>
          </w:tcPr>
          <w:p w14:paraId="3993BBD6" w14:textId="77777777" w:rsidR="002C6CA1" w:rsidRDefault="002C6CA1" w:rsidP="002C6CA1">
            <w:pPr>
              <w:jc w:val="center"/>
              <w:rPr>
                <w:b/>
              </w:rPr>
            </w:pPr>
            <w:r>
              <w:rPr>
                <w:b/>
              </w:rPr>
              <w:t>Apraksts</w:t>
            </w:r>
          </w:p>
        </w:tc>
        <w:tc>
          <w:tcPr>
            <w:tcW w:w="2353" w:type="dxa"/>
          </w:tcPr>
          <w:p w14:paraId="7399DDA7" w14:textId="77777777" w:rsidR="002C6CA1" w:rsidRDefault="002C6CA1" w:rsidP="002C6CA1">
            <w:pPr>
              <w:jc w:val="center"/>
              <w:rPr>
                <w:b/>
              </w:rPr>
            </w:pPr>
            <w:r>
              <w:rPr>
                <w:b/>
              </w:rPr>
              <w:t>Daudzums</w:t>
            </w:r>
          </w:p>
        </w:tc>
      </w:tr>
      <w:tr w:rsidR="002C6CA1" w:rsidRPr="00216074" w14:paraId="031B5EC8" w14:textId="77777777" w:rsidTr="002C6CA1">
        <w:tc>
          <w:tcPr>
            <w:tcW w:w="943" w:type="dxa"/>
          </w:tcPr>
          <w:p w14:paraId="57732274" w14:textId="77777777" w:rsidR="002C6CA1" w:rsidRPr="00216074" w:rsidRDefault="002C6CA1" w:rsidP="002C6CA1">
            <w:pPr>
              <w:jc w:val="center"/>
            </w:pPr>
            <w:r w:rsidRPr="00216074">
              <w:t>1.</w:t>
            </w:r>
          </w:p>
        </w:tc>
        <w:tc>
          <w:tcPr>
            <w:tcW w:w="2070" w:type="dxa"/>
          </w:tcPr>
          <w:p w14:paraId="76FDA0C4" w14:textId="363D5D5B" w:rsidR="002C6CA1" w:rsidRPr="00216074" w:rsidRDefault="002C6CA1" w:rsidP="002C6CA1">
            <w:pPr>
              <w:jc w:val="center"/>
              <w:rPr>
                <w:b/>
              </w:rPr>
            </w:pPr>
            <w:r>
              <w:rPr>
                <w:b/>
              </w:rPr>
              <w:t>Lībiešu brunči</w:t>
            </w:r>
          </w:p>
        </w:tc>
        <w:tc>
          <w:tcPr>
            <w:tcW w:w="4348" w:type="dxa"/>
          </w:tcPr>
          <w:p w14:paraId="7B0D7D3B" w14:textId="26FCE8D2" w:rsidR="002C6CA1" w:rsidRPr="00216074" w:rsidRDefault="002C6CA1" w:rsidP="002C6CA1">
            <w:pPr>
              <w:jc w:val="both"/>
            </w:pPr>
            <w:proofErr w:type="spellStart"/>
            <w:r>
              <w:t>Garsvītrots</w:t>
            </w:r>
            <w:proofErr w:type="spellEnd"/>
            <w:r>
              <w:t xml:space="preserve"> ripsa audums. Kokvilnas velki, vilnas audi. Kuplums 3.5 m. Viduklī salikti sīkās ielocēs. Apakšmalā piešūtas lentītes – sila zīda lenta un sarkana ripsa lenta. Aizdare ar divām pogām. Šūti pēc individuāliem izmēriem.</w:t>
            </w:r>
          </w:p>
        </w:tc>
        <w:tc>
          <w:tcPr>
            <w:tcW w:w="2353" w:type="dxa"/>
          </w:tcPr>
          <w:p w14:paraId="4F8A2E34" w14:textId="1E3E001C" w:rsidR="002C6CA1" w:rsidRPr="00216074" w:rsidRDefault="00847B17" w:rsidP="002C6CA1">
            <w:pPr>
              <w:jc w:val="center"/>
            </w:pPr>
            <w:r>
              <w:t>10</w:t>
            </w:r>
          </w:p>
        </w:tc>
      </w:tr>
      <w:tr w:rsidR="002C6CA1" w:rsidRPr="00216074" w14:paraId="53DBA784" w14:textId="77777777" w:rsidTr="002C6CA1">
        <w:tc>
          <w:tcPr>
            <w:tcW w:w="943" w:type="dxa"/>
          </w:tcPr>
          <w:p w14:paraId="551B1D65" w14:textId="2CB6448D" w:rsidR="002C6CA1" w:rsidRPr="00216074" w:rsidRDefault="002C6CA1" w:rsidP="002C6CA1">
            <w:pPr>
              <w:jc w:val="center"/>
            </w:pPr>
            <w:r>
              <w:t>2.</w:t>
            </w:r>
          </w:p>
        </w:tc>
        <w:tc>
          <w:tcPr>
            <w:tcW w:w="2070" w:type="dxa"/>
          </w:tcPr>
          <w:p w14:paraId="0C43975E" w14:textId="438F613B" w:rsidR="002C6CA1" w:rsidRDefault="002C6CA1" w:rsidP="002C6CA1">
            <w:pPr>
              <w:jc w:val="center"/>
              <w:rPr>
                <w:b/>
              </w:rPr>
            </w:pPr>
            <w:r>
              <w:rPr>
                <w:b/>
              </w:rPr>
              <w:t>Ziemeļkurzemes jaka</w:t>
            </w:r>
          </w:p>
        </w:tc>
        <w:tc>
          <w:tcPr>
            <w:tcW w:w="4348" w:type="dxa"/>
          </w:tcPr>
          <w:p w14:paraId="1812A54D" w14:textId="42D4BCCF" w:rsidR="002C6CA1" w:rsidRDefault="002C6CA1" w:rsidP="002C6CA1">
            <w:pPr>
              <w:jc w:val="both"/>
            </w:pPr>
            <w:proofErr w:type="spellStart"/>
            <w:r>
              <w:t>Vienkārtnī</w:t>
            </w:r>
            <w:proofErr w:type="spellEnd"/>
            <w:r>
              <w:t xml:space="preserve"> austs tumši zils audums. Kokvilnas satīna vai lina </w:t>
            </w:r>
            <w:r w:rsidR="008D2E2F">
              <w:t xml:space="preserve">odere. Sānos pa vienam </w:t>
            </w:r>
            <w:proofErr w:type="spellStart"/>
            <w:r w:rsidR="008D2E2F">
              <w:t>muduram</w:t>
            </w:r>
            <w:proofErr w:type="spellEnd"/>
            <w:r w:rsidR="008D2E2F">
              <w:t xml:space="preserve">, muguras vidusdaļā trīs </w:t>
            </w:r>
            <w:proofErr w:type="spellStart"/>
            <w:r w:rsidR="008D2E2F">
              <w:t>muduri</w:t>
            </w:r>
            <w:proofErr w:type="spellEnd"/>
            <w:r w:rsidR="008D2E2F">
              <w:t>. Aizdare ar 7 – 8 dekoratīvām pogām. Pogcaurumi apšūti ar gaišu lina diegu. Kakla izgriezums, priekšējā aizdares mala un apakšmala apšūti „peļu” dūrienā. Jakas šūtas pēc individuāliem izmēriem.</w:t>
            </w:r>
          </w:p>
        </w:tc>
        <w:tc>
          <w:tcPr>
            <w:tcW w:w="2353" w:type="dxa"/>
          </w:tcPr>
          <w:p w14:paraId="1E5C3EA3" w14:textId="4B96FDB3" w:rsidR="002C6CA1" w:rsidRPr="00216074" w:rsidRDefault="00847B17" w:rsidP="002C6CA1">
            <w:pPr>
              <w:jc w:val="center"/>
            </w:pPr>
            <w:r>
              <w:t>10</w:t>
            </w:r>
          </w:p>
        </w:tc>
      </w:tr>
      <w:tr w:rsidR="008D2E2F" w:rsidRPr="00216074" w14:paraId="3792D2A7" w14:textId="77777777" w:rsidTr="002C6CA1">
        <w:tc>
          <w:tcPr>
            <w:tcW w:w="943" w:type="dxa"/>
          </w:tcPr>
          <w:p w14:paraId="04EEA040" w14:textId="16A82A23" w:rsidR="008D2E2F" w:rsidRDefault="008D2E2F" w:rsidP="002C6CA1">
            <w:pPr>
              <w:jc w:val="center"/>
            </w:pPr>
            <w:r>
              <w:t>3.</w:t>
            </w:r>
          </w:p>
        </w:tc>
        <w:tc>
          <w:tcPr>
            <w:tcW w:w="2070" w:type="dxa"/>
          </w:tcPr>
          <w:p w14:paraId="51866B40" w14:textId="39540F20" w:rsidR="008D2E2F" w:rsidRDefault="008D2E2F" w:rsidP="002C6CA1">
            <w:pPr>
              <w:jc w:val="center"/>
              <w:rPr>
                <w:b/>
              </w:rPr>
            </w:pPr>
            <w:proofErr w:type="spellStart"/>
            <w:r>
              <w:rPr>
                <w:b/>
              </w:rPr>
              <w:t>Apakšblūzes</w:t>
            </w:r>
            <w:proofErr w:type="spellEnd"/>
          </w:p>
        </w:tc>
        <w:tc>
          <w:tcPr>
            <w:tcW w:w="4348" w:type="dxa"/>
          </w:tcPr>
          <w:p w14:paraId="2CCD5257" w14:textId="6A4B1512" w:rsidR="008D2E2F" w:rsidRDefault="008D2E2F" w:rsidP="008D2E2F">
            <w:pPr>
              <w:jc w:val="both"/>
            </w:pPr>
            <w:r>
              <w:t>Smalks lina audums (ART-TE 1498, 155 g/m</w:t>
            </w:r>
            <w:r w:rsidRPr="008D2E2F">
              <w:rPr>
                <w:vertAlign w:val="superscript"/>
              </w:rPr>
              <w:t>2</w:t>
            </w:r>
            <w:r>
              <w:t>). Priekšpuses šķēlums apšūts ar auduma rullīti. Apkaklē iestrādāts smalkas tilla mežģīnes rotājums. Aizdare ar vienu pogu.</w:t>
            </w:r>
          </w:p>
        </w:tc>
        <w:tc>
          <w:tcPr>
            <w:tcW w:w="2353" w:type="dxa"/>
          </w:tcPr>
          <w:p w14:paraId="5BDC9025" w14:textId="7A8F9976" w:rsidR="008D2E2F" w:rsidRPr="00216074" w:rsidRDefault="00847B17" w:rsidP="002C6CA1">
            <w:pPr>
              <w:jc w:val="center"/>
            </w:pPr>
            <w:r>
              <w:t>10</w:t>
            </w:r>
          </w:p>
        </w:tc>
      </w:tr>
      <w:tr w:rsidR="002C224D" w:rsidRPr="00216074" w14:paraId="0BE1F644" w14:textId="77777777" w:rsidTr="002C6CA1">
        <w:tc>
          <w:tcPr>
            <w:tcW w:w="943" w:type="dxa"/>
          </w:tcPr>
          <w:p w14:paraId="497087BC" w14:textId="76B138E2" w:rsidR="002C224D" w:rsidRDefault="002C224D" w:rsidP="002C6CA1">
            <w:pPr>
              <w:jc w:val="center"/>
            </w:pPr>
            <w:r>
              <w:t>4.</w:t>
            </w:r>
          </w:p>
        </w:tc>
        <w:tc>
          <w:tcPr>
            <w:tcW w:w="2070" w:type="dxa"/>
          </w:tcPr>
          <w:p w14:paraId="7D1415EE" w14:textId="07E0406C" w:rsidR="002C224D" w:rsidRDefault="002C224D" w:rsidP="002C6CA1">
            <w:pPr>
              <w:jc w:val="center"/>
              <w:rPr>
                <w:b/>
              </w:rPr>
            </w:pPr>
            <w:r>
              <w:rPr>
                <w:b/>
              </w:rPr>
              <w:t>Žakete</w:t>
            </w:r>
          </w:p>
        </w:tc>
        <w:tc>
          <w:tcPr>
            <w:tcW w:w="4348" w:type="dxa"/>
          </w:tcPr>
          <w:p w14:paraId="069A351D" w14:textId="1F1D2DAC" w:rsidR="002C224D" w:rsidRDefault="002C224D" w:rsidP="008D2E2F">
            <w:pPr>
              <w:jc w:val="both"/>
            </w:pPr>
            <w:r>
              <w:t xml:space="preserve">Trinītī austs gaiši pelēks vilnas audums. Kokvilnas satīna odere. </w:t>
            </w:r>
            <w:proofErr w:type="spellStart"/>
            <w:r>
              <w:t>Stāvapkakle</w:t>
            </w:r>
            <w:proofErr w:type="spellEnd"/>
            <w:r>
              <w:t xml:space="preserve">. Aizmugurē divas </w:t>
            </w:r>
            <w:proofErr w:type="spellStart"/>
            <w:r>
              <w:t>pretfaltis</w:t>
            </w:r>
            <w:proofErr w:type="spellEnd"/>
            <w:r>
              <w:t xml:space="preserve">. Divrindu aizdare ar dekoratīvām pogām. </w:t>
            </w:r>
            <w:proofErr w:type="spellStart"/>
            <w:r>
              <w:t>Stāvapkaklei</w:t>
            </w:r>
            <w:proofErr w:type="spellEnd"/>
            <w:r>
              <w:t xml:space="preserve"> un kabatas līstītēm dekoratīvs nošuvums.</w:t>
            </w:r>
          </w:p>
        </w:tc>
        <w:tc>
          <w:tcPr>
            <w:tcW w:w="2353" w:type="dxa"/>
          </w:tcPr>
          <w:p w14:paraId="64F4515B" w14:textId="71FF311C" w:rsidR="002C224D" w:rsidRPr="00216074" w:rsidRDefault="00847B17" w:rsidP="002C6CA1">
            <w:pPr>
              <w:jc w:val="center"/>
            </w:pPr>
            <w:r>
              <w:t>10</w:t>
            </w:r>
          </w:p>
        </w:tc>
      </w:tr>
      <w:tr w:rsidR="002C224D" w:rsidRPr="00216074" w14:paraId="7D828CE6" w14:textId="77777777" w:rsidTr="002C6CA1">
        <w:tc>
          <w:tcPr>
            <w:tcW w:w="943" w:type="dxa"/>
          </w:tcPr>
          <w:p w14:paraId="3462CD06" w14:textId="14644C7E" w:rsidR="002C224D" w:rsidRDefault="002C224D" w:rsidP="002C6CA1">
            <w:pPr>
              <w:jc w:val="center"/>
            </w:pPr>
            <w:r>
              <w:t xml:space="preserve">5. </w:t>
            </w:r>
          </w:p>
        </w:tc>
        <w:tc>
          <w:tcPr>
            <w:tcW w:w="2070" w:type="dxa"/>
          </w:tcPr>
          <w:p w14:paraId="4D6031AD" w14:textId="66D737B1" w:rsidR="002C224D" w:rsidRDefault="002C224D" w:rsidP="002C6CA1">
            <w:pPr>
              <w:jc w:val="center"/>
              <w:rPr>
                <w:b/>
              </w:rPr>
            </w:pPr>
            <w:r>
              <w:rPr>
                <w:b/>
              </w:rPr>
              <w:t>Bikses</w:t>
            </w:r>
          </w:p>
        </w:tc>
        <w:tc>
          <w:tcPr>
            <w:tcW w:w="4348" w:type="dxa"/>
          </w:tcPr>
          <w:p w14:paraId="7E5E9329" w14:textId="1E770A3B" w:rsidR="002C224D" w:rsidRDefault="002C224D" w:rsidP="002C224D">
            <w:pPr>
              <w:jc w:val="both"/>
            </w:pPr>
            <w:r>
              <w:t xml:space="preserve">Austs vilnas audums, </w:t>
            </w:r>
            <w:proofErr w:type="spellStart"/>
            <w:r>
              <w:t>vienkārtnis</w:t>
            </w:r>
            <w:proofErr w:type="spellEnd"/>
            <w:r>
              <w:t xml:space="preserve">. Krāsa pieskaņota žaketes audumam. Priekšpusē un mugurpusē kokvilnas satīna odere. Aizdare sānā ar trīs pogām. Jostas vietā jostas turētāji. Bikšu gali atšūti ar roku. Šūtas pēc individuāliem izmēriem. </w:t>
            </w:r>
          </w:p>
        </w:tc>
        <w:tc>
          <w:tcPr>
            <w:tcW w:w="2353" w:type="dxa"/>
          </w:tcPr>
          <w:p w14:paraId="0D407985" w14:textId="660BF914" w:rsidR="002C224D" w:rsidRPr="00216074" w:rsidRDefault="00847B17" w:rsidP="002C6CA1">
            <w:pPr>
              <w:jc w:val="center"/>
            </w:pPr>
            <w:r>
              <w:t>10</w:t>
            </w:r>
          </w:p>
        </w:tc>
      </w:tr>
      <w:tr w:rsidR="004B43AF" w:rsidRPr="00216074" w14:paraId="1011DEE7" w14:textId="77777777" w:rsidTr="002C6CA1">
        <w:tc>
          <w:tcPr>
            <w:tcW w:w="943" w:type="dxa"/>
          </w:tcPr>
          <w:p w14:paraId="2CE60529" w14:textId="18A0F85F" w:rsidR="004B43AF" w:rsidRDefault="004B43AF" w:rsidP="002C6CA1">
            <w:pPr>
              <w:jc w:val="center"/>
            </w:pPr>
            <w:r>
              <w:t>6.</w:t>
            </w:r>
          </w:p>
        </w:tc>
        <w:tc>
          <w:tcPr>
            <w:tcW w:w="2070" w:type="dxa"/>
          </w:tcPr>
          <w:p w14:paraId="0F60C59F" w14:textId="29CABCC1" w:rsidR="004B43AF" w:rsidRDefault="004B43AF" w:rsidP="002C6CA1">
            <w:pPr>
              <w:jc w:val="center"/>
              <w:rPr>
                <w:b/>
              </w:rPr>
            </w:pPr>
            <w:r>
              <w:rPr>
                <w:b/>
              </w:rPr>
              <w:t>Puišu krekli</w:t>
            </w:r>
          </w:p>
        </w:tc>
        <w:tc>
          <w:tcPr>
            <w:tcW w:w="4348" w:type="dxa"/>
          </w:tcPr>
          <w:p w14:paraId="0E8A226E" w14:textId="4727CB60" w:rsidR="004B43AF" w:rsidRDefault="004B43AF" w:rsidP="002C224D">
            <w:pPr>
              <w:jc w:val="both"/>
            </w:pPr>
            <w:r>
              <w:t xml:space="preserve">Balsts lina audums (ART-TE 1593, 185 g/m2). </w:t>
            </w:r>
            <w:proofErr w:type="spellStart"/>
            <w:r>
              <w:t>Tunikveida</w:t>
            </w:r>
            <w:proofErr w:type="spellEnd"/>
            <w:r>
              <w:t xml:space="preserve"> piegriezums ar uzšūtiem uzplečiem. </w:t>
            </w:r>
          </w:p>
        </w:tc>
        <w:tc>
          <w:tcPr>
            <w:tcW w:w="2353" w:type="dxa"/>
          </w:tcPr>
          <w:p w14:paraId="64579C3E" w14:textId="745F627B" w:rsidR="004B43AF" w:rsidRPr="00216074" w:rsidRDefault="00847B17" w:rsidP="002C6CA1">
            <w:pPr>
              <w:jc w:val="center"/>
            </w:pPr>
            <w:r>
              <w:t>10</w:t>
            </w:r>
          </w:p>
        </w:tc>
      </w:tr>
    </w:tbl>
    <w:p w14:paraId="310AFBC6" w14:textId="77777777" w:rsidR="00727A2F" w:rsidRPr="00C42FDC" w:rsidRDefault="00727A2F" w:rsidP="003C15BE">
      <w:pPr>
        <w:pStyle w:val="Header"/>
        <w:jc w:val="right"/>
      </w:pPr>
    </w:p>
    <w:p w14:paraId="0D69B778" w14:textId="77777777" w:rsidR="00727A2F" w:rsidRPr="00C42FDC" w:rsidRDefault="00727A2F" w:rsidP="003C15BE">
      <w:pPr>
        <w:pStyle w:val="Header"/>
        <w:jc w:val="right"/>
      </w:pPr>
    </w:p>
    <w:p w14:paraId="2BB03696" w14:textId="4000EEF6" w:rsidR="00BC14E0" w:rsidRDefault="00BC14E0">
      <w:r>
        <w:br w:type="page"/>
      </w:r>
    </w:p>
    <w:p w14:paraId="29EEBE81" w14:textId="77777777" w:rsidR="003C15BE" w:rsidRPr="00C42FDC" w:rsidRDefault="003C15BE" w:rsidP="003C15BE">
      <w:pPr>
        <w:pStyle w:val="Header"/>
        <w:jc w:val="right"/>
      </w:pPr>
      <w:r w:rsidRPr="00C42FDC">
        <w:lastRenderedPageBreak/>
        <w:t xml:space="preserve">2.pielikums </w:t>
      </w:r>
    </w:p>
    <w:p w14:paraId="2B905CB5" w14:textId="2B0A534C" w:rsidR="002E26DE" w:rsidRPr="00C42FDC" w:rsidRDefault="002E26DE" w:rsidP="002E26DE">
      <w:pPr>
        <w:ind w:left="540" w:hanging="540"/>
        <w:jc w:val="right"/>
      </w:pPr>
      <w:r w:rsidRPr="00C42FDC">
        <w:t>Iepirkumam „</w:t>
      </w:r>
      <w:r w:rsidR="00B13385">
        <w:rPr>
          <w:bCs/>
        </w:rPr>
        <w:t>Tautas tērpu izgatavošana</w:t>
      </w:r>
      <w:r w:rsidRPr="00C42FDC">
        <w:t>”,</w:t>
      </w:r>
    </w:p>
    <w:p w14:paraId="5C414719" w14:textId="3BB6538E" w:rsidR="002E26DE" w:rsidRPr="00C42FDC" w:rsidRDefault="00B13385" w:rsidP="002E26DE">
      <w:pPr>
        <w:ind w:left="540" w:hanging="540"/>
        <w:jc w:val="right"/>
      </w:pPr>
      <w:r>
        <w:t>Id</w:t>
      </w:r>
      <w:bookmarkStart w:id="8" w:name="_GoBack"/>
      <w:bookmarkEnd w:id="8"/>
      <w:r>
        <w:t>ent.Nr. 2016</w:t>
      </w:r>
      <w:r w:rsidR="002E26DE" w:rsidRPr="00C42FDC">
        <w:t>/</w:t>
      </w:r>
      <w:r w:rsidR="00AD710E">
        <w:t>8</w:t>
      </w:r>
    </w:p>
    <w:p w14:paraId="70DA2CF7" w14:textId="77777777" w:rsidR="00F5247E" w:rsidRPr="00C42FDC" w:rsidRDefault="00F5247E" w:rsidP="003C15BE">
      <w:pPr>
        <w:pStyle w:val="Header"/>
        <w:jc w:val="right"/>
      </w:pPr>
    </w:p>
    <w:bookmarkEnd w:id="7"/>
    <w:p w14:paraId="29EEBE87" w14:textId="79025F1D" w:rsidR="003C15BE" w:rsidRPr="00C42FDC" w:rsidRDefault="003C15BE" w:rsidP="002E26DE">
      <w:pPr>
        <w:spacing w:before="120"/>
        <w:jc w:val="center"/>
        <w:rPr>
          <w:b/>
          <w:sz w:val="28"/>
          <w:szCs w:val="28"/>
        </w:rPr>
      </w:pPr>
      <w:r w:rsidRPr="00C42FDC">
        <w:rPr>
          <w:b/>
          <w:sz w:val="28"/>
          <w:szCs w:val="28"/>
        </w:rPr>
        <w:t>PIETEIKUMS DALĪBAI IEPIRKUMĀ</w:t>
      </w:r>
    </w:p>
    <w:p w14:paraId="76E200AF" w14:textId="2CA62A75" w:rsidR="002E26DE" w:rsidRPr="00C42FDC" w:rsidRDefault="002E26DE" w:rsidP="002E26DE">
      <w:pPr>
        <w:jc w:val="center"/>
        <w:rPr>
          <w:b/>
        </w:rPr>
      </w:pPr>
      <w:r w:rsidRPr="00C42FDC">
        <w:rPr>
          <w:b/>
        </w:rPr>
        <w:t>„</w:t>
      </w:r>
      <w:r w:rsidR="00B13385">
        <w:rPr>
          <w:b/>
          <w:bCs/>
        </w:rPr>
        <w:t>Tautas tērpu izgatavošanu</w:t>
      </w:r>
      <w:r w:rsidRPr="00C42FDC">
        <w:rPr>
          <w:b/>
        </w:rPr>
        <w:t>”,</w:t>
      </w:r>
    </w:p>
    <w:p w14:paraId="574123AC" w14:textId="5CB04367" w:rsidR="002E26DE" w:rsidRPr="00C42FDC" w:rsidRDefault="00B13385" w:rsidP="002E26DE">
      <w:pPr>
        <w:jc w:val="center"/>
        <w:rPr>
          <w:b/>
        </w:rPr>
      </w:pPr>
      <w:r>
        <w:rPr>
          <w:b/>
        </w:rPr>
        <w:t xml:space="preserve">identifikācijas </w:t>
      </w:r>
      <w:proofErr w:type="spellStart"/>
      <w:r>
        <w:rPr>
          <w:b/>
        </w:rPr>
        <w:t>Nr.SND</w:t>
      </w:r>
      <w:proofErr w:type="spellEnd"/>
      <w:r>
        <w:rPr>
          <w:b/>
        </w:rPr>
        <w:t xml:space="preserve"> 2016</w:t>
      </w:r>
      <w:r w:rsidR="002E26DE" w:rsidRPr="00C42FDC">
        <w:rPr>
          <w:b/>
        </w:rPr>
        <w:t>/</w:t>
      </w:r>
      <w:r w:rsidR="00AD710E">
        <w:rPr>
          <w:b/>
        </w:rPr>
        <w:t>8</w:t>
      </w:r>
    </w:p>
    <w:p w14:paraId="58C7750B" w14:textId="77777777" w:rsidR="002E26DE" w:rsidRPr="00C42FDC" w:rsidRDefault="002E26DE" w:rsidP="009E3530">
      <w:pPr>
        <w:rPr>
          <w:b/>
          <w:sz w:val="16"/>
          <w:szCs w:val="16"/>
        </w:rPr>
      </w:pPr>
    </w:p>
    <w:p w14:paraId="3C5EADC7" w14:textId="77777777" w:rsidR="002E26DE" w:rsidRPr="00C42FDC" w:rsidRDefault="002E26DE" w:rsidP="002E26DE">
      <w:pPr>
        <w:numPr>
          <w:ilvl w:val="0"/>
          <w:numId w:val="4"/>
        </w:numPr>
        <w:jc w:val="both"/>
      </w:pPr>
      <w:r w:rsidRPr="00C42FDC">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2E26DE" w:rsidRPr="00C42FDC" w14:paraId="161953C4" w14:textId="77777777" w:rsidTr="002E26DE">
        <w:tc>
          <w:tcPr>
            <w:tcW w:w="4631" w:type="dxa"/>
          </w:tcPr>
          <w:p w14:paraId="173D9206" w14:textId="77777777" w:rsidR="002E26DE" w:rsidRPr="00C42FDC" w:rsidRDefault="002E26DE" w:rsidP="002E26DE">
            <w:pPr>
              <w:jc w:val="both"/>
            </w:pPr>
            <w:r w:rsidRPr="00C42FDC">
              <w:t>Pretendenta nosaukums</w:t>
            </w:r>
          </w:p>
        </w:tc>
        <w:tc>
          <w:tcPr>
            <w:tcW w:w="4631" w:type="dxa"/>
          </w:tcPr>
          <w:p w14:paraId="3017A4C8" w14:textId="77777777" w:rsidR="002E26DE" w:rsidRPr="00C42FDC" w:rsidRDefault="002E26DE" w:rsidP="002E26DE">
            <w:pPr>
              <w:jc w:val="both"/>
            </w:pPr>
            <w:r w:rsidRPr="00C42FDC">
              <w:t>Rekvizīti</w:t>
            </w:r>
          </w:p>
        </w:tc>
      </w:tr>
      <w:tr w:rsidR="002E26DE" w:rsidRPr="00C42FDC" w14:paraId="52E62163" w14:textId="77777777" w:rsidTr="002E26DE">
        <w:tc>
          <w:tcPr>
            <w:tcW w:w="4631" w:type="dxa"/>
          </w:tcPr>
          <w:p w14:paraId="64AF4823" w14:textId="77777777" w:rsidR="002E26DE" w:rsidRPr="00C42FDC" w:rsidRDefault="002E26DE" w:rsidP="002E26DE">
            <w:pPr>
              <w:jc w:val="both"/>
            </w:pPr>
          </w:p>
        </w:tc>
        <w:tc>
          <w:tcPr>
            <w:tcW w:w="4631" w:type="dxa"/>
          </w:tcPr>
          <w:p w14:paraId="336F60ED" w14:textId="77777777" w:rsidR="002E26DE" w:rsidRPr="00C42FDC" w:rsidRDefault="002E26DE" w:rsidP="002E26DE">
            <w:pPr>
              <w:jc w:val="both"/>
            </w:pPr>
          </w:p>
        </w:tc>
      </w:tr>
    </w:tbl>
    <w:p w14:paraId="619BC321" w14:textId="77777777" w:rsidR="002E26DE" w:rsidRPr="00C42FDC" w:rsidRDefault="002E26DE" w:rsidP="002E26DE">
      <w:pPr>
        <w:jc w:val="both"/>
        <w:rPr>
          <w:sz w:val="16"/>
          <w:szCs w:val="16"/>
        </w:rPr>
      </w:pPr>
    </w:p>
    <w:p w14:paraId="2F99C5F8" w14:textId="77777777" w:rsidR="002E26DE" w:rsidRPr="00C42FDC" w:rsidRDefault="002E26DE" w:rsidP="002E26DE">
      <w:pPr>
        <w:numPr>
          <w:ilvl w:val="0"/>
          <w:numId w:val="4"/>
        </w:numPr>
        <w:jc w:val="both"/>
      </w:pPr>
      <w:r w:rsidRPr="00C42FDC">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2E26DE" w:rsidRPr="00C42FDC" w14:paraId="7AEDF8D6" w14:textId="77777777" w:rsidTr="002E26DE">
        <w:tc>
          <w:tcPr>
            <w:tcW w:w="2539" w:type="dxa"/>
          </w:tcPr>
          <w:p w14:paraId="394C9409" w14:textId="77777777" w:rsidR="002E26DE" w:rsidRPr="00C42FDC" w:rsidRDefault="002E26DE" w:rsidP="002E26DE">
            <w:pPr>
              <w:jc w:val="both"/>
            </w:pPr>
            <w:r w:rsidRPr="00C42FDC">
              <w:t>Vārds, uzvārds</w:t>
            </w:r>
          </w:p>
        </w:tc>
        <w:tc>
          <w:tcPr>
            <w:tcW w:w="6723" w:type="dxa"/>
          </w:tcPr>
          <w:p w14:paraId="49D7E80C" w14:textId="77777777" w:rsidR="002E26DE" w:rsidRPr="00C42FDC" w:rsidRDefault="002E26DE" w:rsidP="002E26DE">
            <w:pPr>
              <w:jc w:val="both"/>
            </w:pPr>
          </w:p>
        </w:tc>
      </w:tr>
      <w:tr w:rsidR="002E26DE" w:rsidRPr="00C42FDC" w14:paraId="2B483764" w14:textId="77777777" w:rsidTr="002E26DE">
        <w:tc>
          <w:tcPr>
            <w:tcW w:w="2539" w:type="dxa"/>
          </w:tcPr>
          <w:p w14:paraId="167019D6" w14:textId="77777777" w:rsidR="002E26DE" w:rsidRPr="00C42FDC" w:rsidRDefault="002E26DE" w:rsidP="002E26DE">
            <w:pPr>
              <w:jc w:val="both"/>
            </w:pPr>
            <w:r w:rsidRPr="00C42FDC">
              <w:t>Adrese</w:t>
            </w:r>
          </w:p>
        </w:tc>
        <w:tc>
          <w:tcPr>
            <w:tcW w:w="6723" w:type="dxa"/>
          </w:tcPr>
          <w:p w14:paraId="659BF664" w14:textId="77777777" w:rsidR="002E26DE" w:rsidRPr="00C42FDC" w:rsidRDefault="002E26DE" w:rsidP="002E26DE">
            <w:pPr>
              <w:jc w:val="both"/>
            </w:pPr>
          </w:p>
        </w:tc>
      </w:tr>
      <w:tr w:rsidR="002E26DE" w:rsidRPr="00C42FDC" w14:paraId="289A5129" w14:textId="77777777" w:rsidTr="002E26DE">
        <w:tc>
          <w:tcPr>
            <w:tcW w:w="2539" w:type="dxa"/>
          </w:tcPr>
          <w:p w14:paraId="0C81C1BC" w14:textId="77777777" w:rsidR="002E26DE" w:rsidRPr="00C42FDC" w:rsidRDefault="002E26DE" w:rsidP="002E26DE">
            <w:pPr>
              <w:jc w:val="both"/>
            </w:pPr>
            <w:r w:rsidRPr="00C42FDC">
              <w:t>Tālr./fax</w:t>
            </w:r>
          </w:p>
        </w:tc>
        <w:tc>
          <w:tcPr>
            <w:tcW w:w="6723" w:type="dxa"/>
          </w:tcPr>
          <w:p w14:paraId="68F20AEF" w14:textId="77777777" w:rsidR="002E26DE" w:rsidRPr="00C42FDC" w:rsidRDefault="002E26DE" w:rsidP="002E26DE">
            <w:pPr>
              <w:jc w:val="both"/>
            </w:pPr>
          </w:p>
        </w:tc>
      </w:tr>
      <w:tr w:rsidR="002E26DE" w:rsidRPr="00C42FDC" w14:paraId="1B165717" w14:textId="77777777" w:rsidTr="002E26DE">
        <w:tc>
          <w:tcPr>
            <w:tcW w:w="2539" w:type="dxa"/>
          </w:tcPr>
          <w:p w14:paraId="43285FAC" w14:textId="77777777" w:rsidR="002E26DE" w:rsidRPr="00C42FDC" w:rsidRDefault="002E26DE" w:rsidP="002E26DE">
            <w:pPr>
              <w:jc w:val="both"/>
            </w:pPr>
            <w:r w:rsidRPr="00C42FDC">
              <w:t>e-pasta adrese</w:t>
            </w:r>
          </w:p>
        </w:tc>
        <w:tc>
          <w:tcPr>
            <w:tcW w:w="6723" w:type="dxa"/>
          </w:tcPr>
          <w:p w14:paraId="7EEB11C9" w14:textId="77777777" w:rsidR="002E26DE" w:rsidRPr="00C42FDC" w:rsidRDefault="002E26DE" w:rsidP="002E26DE">
            <w:pPr>
              <w:jc w:val="both"/>
            </w:pPr>
          </w:p>
        </w:tc>
      </w:tr>
    </w:tbl>
    <w:p w14:paraId="4317C5A0" w14:textId="77777777" w:rsidR="002E26DE" w:rsidRPr="00C42FDC" w:rsidRDefault="002E26DE" w:rsidP="002E26DE">
      <w:pPr>
        <w:jc w:val="both"/>
        <w:rPr>
          <w:sz w:val="16"/>
          <w:szCs w:val="16"/>
        </w:rPr>
      </w:pPr>
    </w:p>
    <w:p w14:paraId="7A83C76B" w14:textId="7408EBE5" w:rsidR="00E65CBA" w:rsidRDefault="00E65CBA" w:rsidP="00E65CBA">
      <w:pPr>
        <w:jc w:val="both"/>
        <w:rPr>
          <w:sz w:val="22"/>
          <w:szCs w:val="22"/>
        </w:rPr>
      </w:pPr>
      <w:r>
        <w:rPr>
          <w:sz w:val="22"/>
          <w:szCs w:val="22"/>
        </w:rPr>
        <w:t>Iepazinušies ar iepirkuma nolik</w:t>
      </w:r>
      <w:r w:rsidR="00EF7472">
        <w:rPr>
          <w:sz w:val="22"/>
          <w:szCs w:val="22"/>
        </w:rPr>
        <w:t>umu, mēs, apakšā parakstījušies</w:t>
      </w:r>
      <w:r>
        <w:rPr>
          <w:sz w:val="22"/>
          <w:szCs w:val="22"/>
        </w:rPr>
        <w:t>:</w:t>
      </w:r>
    </w:p>
    <w:p w14:paraId="39204565" w14:textId="77777777" w:rsidR="00E65CBA" w:rsidRDefault="00E65CBA" w:rsidP="00E65CBA">
      <w:pPr>
        <w:jc w:val="both"/>
        <w:rPr>
          <w:sz w:val="22"/>
          <w:szCs w:val="22"/>
        </w:rPr>
      </w:pPr>
    </w:p>
    <w:p w14:paraId="2612F508" w14:textId="77777777" w:rsidR="00E65CBA" w:rsidRDefault="00E65CBA" w:rsidP="00E65CBA">
      <w:pPr>
        <w:numPr>
          <w:ilvl w:val="0"/>
          <w:numId w:val="22"/>
        </w:numPr>
        <w:tabs>
          <w:tab w:val="left" w:pos="360"/>
          <w:tab w:val="left" w:pos="709"/>
        </w:tabs>
        <w:jc w:val="both"/>
      </w:pPr>
      <w:r>
        <w:t xml:space="preserve">Piekrītam iepirkuma nolikuma noteikumiem un garantējam iepirkuma nolikuma prasību izpildi. Iepirkuma nolikuma noteikumi ir skaidri un saprotami; </w:t>
      </w:r>
    </w:p>
    <w:p w14:paraId="404EF65E" w14:textId="77777777" w:rsidR="00E65CBA" w:rsidRDefault="00E65CBA" w:rsidP="00E65CBA">
      <w:pPr>
        <w:numPr>
          <w:ilvl w:val="0"/>
          <w:numId w:val="22"/>
        </w:numPr>
        <w:tabs>
          <w:tab w:val="left" w:pos="360"/>
          <w:tab w:val="left" w:pos="709"/>
        </w:tabs>
        <w:jc w:val="both"/>
      </w:pPr>
      <w:r>
        <w:t>Apņemamies, ja Pasūtītājs izvēlējies šo piedāvājumu, slēgt līgumu un izpildīt visus līguma pamatnosacījumus;</w:t>
      </w:r>
    </w:p>
    <w:p w14:paraId="304E5269" w14:textId="00F96997" w:rsidR="00E65CBA" w:rsidRDefault="00E65CBA" w:rsidP="00E65CBA">
      <w:pPr>
        <w:numPr>
          <w:ilvl w:val="0"/>
          <w:numId w:val="22"/>
        </w:numPr>
        <w:tabs>
          <w:tab w:val="left" w:pos="360"/>
          <w:tab w:val="left" w:pos="709"/>
        </w:tabs>
        <w:jc w:val="both"/>
      </w:pPr>
      <w:r>
        <w:rPr>
          <w:rFonts w:eastAsia="Arial"/>
          <w:kern w:val="2"/>
        </w:rPr>
        <w:t xml:space="preserve">Apliecinām, ka mūsu rīcībā ir visi tehniskie un personāla resursi, lai kvalitatīvi un savlaicīgi nodrošinātu </w:t>
      </w:r>
      <w:r w:rsidR="0038129D">
        <w:rPr>
          <w:rFonts w:eastAsia="Arial"/>
          <w:kern w:val="2"/>
        </w:rPr>
        <w:t>pasūtījuma līguma izpildi</w:t>
      </w:r>
      <w:r>
        <w:rPr>
          <w:rFonts w:eastAsia="Arial"/>
          <w:kern w:val="2"/>
        </w:rPr>
        <w:t>;</w:t>
      </w:r>
    </w:p>
    <w:p w14:paraId="47BC4CF4" w14:textId="77777777" w:rsidR="00E65CBA" w:rsidRDefault="00E65CBA" w:rsidP="00E65CBA">
      <w:pPr>
        <w:numPr>
          <w:ilvl w:val="0"/>
          <w:numId w:val="22"/>
        </w:numPr>
        <w:jc w:val="both"/>
      </w:pPr>
      <w:r>
        <w:t>Apliecinām, ka nekādā veidā neesam ieinteresēti nevienā citā piedāvājumā, kas iesniegts šī iepirkuma procedūras ietvaros;</w:t>
      </w:r>
    </w:p>
    <w:p w14:paraId="7AD43A31" w14:textId="19B1B218" w:rsidR="007A000F" w:rsidRDefault="007A000F" w:rsidP="00E65CBA">
      <w:pPr>
        <w:numPr>
          <w:ilvl w:val="0"/>
          <w:numId w:val="22"/>
        </w:numPr>
        <w:jc w:val="both"/>
      </w:pPr>
      <w:r>
        <w:t>Apliecinām, ka mūsu piedāvājums ir spēkā līdz iepirkuma līguma noslēgšanai vai iepirkuma procedūras pārtraukšanai;</w:t>
      </w:r>
    </w:p>
    <w:p w14:paraId="1DE0F912" w14:textId="77777777" w:rsidR="00E65CBA" w:rsidRDefault="00E65CBA" w:rsidP="00E65CBA">
      <w:pPr>
        <w:numPr>
          <w:ilvl w:val="0"/>
          <w:numId w:val="22"/>
        </w:numPr>
        <w:tabs>
          <w:tab w:val="left" w:pos="360"/>
          <w:tab w:val="left" w:pos="709"/>
        </w:tabs>
        <w:jc w:val="both"/>
      </w:pPr>
      <w:r>
        <w:t>Apliecinām, ka visa iesniegtā informācija ir patiesa;</w:t>
      </w:r>
    </w:p>
    <w:p w14:paraId="5ABFE581" w14:textId="77777777" w:rsidR="00E65CBA" w:rsidRDefault="00E65CBA" w:rsidP="00E65CBA">
      <w:pPr>
        <w:numPr>
          <w:ilvl w:val="0"/>
          <w:numId w:val="22"/>
        </w:numPr>
        <w:tabs>
          <w:tab w:val="left" w:pos="360"/>
          <w:tab w:val="left" w:pos="709"/>
        </w:tabs>
        <w:jc w:val="both"/>
      </w:pPr>
      <w:r>
        <w:t>Apliecinām, ka visas iesniegto dokumentu kopijas atbilst oriģinālam.</w:t>
      </w:r>
    </w:p>
    <w:p w14:paraId="29EEBEAA" w14:textId="77777777" w:rsidR="003C15BE" w:rsidRPr="00C42FDC" w:rsidRDefault="003C15BE" w:rsidP="009E3530">
      <w:pPr>
        <w:jc w:val="both"/>
        <w:rPr>
          <w:sz w:val="16"/>
          <w:szCs w:val="16"/>
        </w:rPr>
      </w:pPr>
    </w:p>
    <w:p w14:paraId="29EEBEAB" w14:textId="77777777" w:rsidR="00D46FC3" w:rsidRPr="00C42FDC" w:rsidRDefault="00D46FC3" w:rsidP="009E3530">
      <w:pPr>
        <w:jc w:val="both"/>
        <w:rPr>
          <w:sz w:val="16"/>
          <w:szCs w:val="16"/>
        </w:rPr>
      </w:pPr>
    </w:p>
    <w:p w14:paraId="29EEBEAC" w14:textId="77777777" w:rsidR="003C15BE" w:rsidRPr="00C42FDC" w:rsidRDefault="003C15BE" w:rsidP="003C15BE">
      <w:pPr>
        <w:jc w:val="both"/>
      </w:pPr>
      <w:r w:rsidRPr="00C42FDC">
        <w:t>Paraksta pretendenta vadītājs vai vadītāja pilnvarota persona:</w:t>
      </w:r>
    </w:p>
    <w:p w14:paraId="29EEBEAD" w14:textId="77777777" w:rsidR="003C15BE" w:rsidRPr="00C42FDC"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C42FDC" w14:paraId="29EEBEB0" w14:textId="77777777" w:rsidTr="00317B8E">
        <w:tc>
          <w:tcPr>
            <w:tcW w:w="2539" w:type="dxa"/>
          </w:tcPr>
          <w:p w14:paraId="29EEBEAE" w14:textId="77777777" w:rsidR="003C15BE" w:rsidRPr="00C42FDC" w:rsidRDefault="003C15BE" w:rsidP="00317B8E">
            <w:pPr>
              <w:jc w:val="both"/>
              <w:rPr>
                <w:b/>
              </w:rPr>
            </w:pPr>
            <w:r w:rsidRPr="00C42FDC">
              <w:rPr>
                <w:b/>
              </w:rPr>
              <w:t>Vārds, uzvārds, amats</w:t>
            </w:r>
          </w:p>
        </w:tc>
        <w:tc>
          <w:tcPr>
            <w:tcW w:w="6723" w:type="dxa"/>
          </w:tcPr>
          <w:p w14:paraId="29EEBEAF" w14:textId="77777777" w:rsidR="003C15BE" w:rsidRPr="00C42FDC" w:rsidRDefault="003C15BE" w:rsidP="00317B8E">
            <w:pPr>
              <w:jc w:val="both"/>
              <w:rPr>
                <w:b/>
              </w:rPr>
            </w:pPr>
          </w:p>
        </w:tc>
      </w:tr>
      <w:tr w:rsidR="003C15BE" w:rsidRPr="00C42FDC" w14:paraId="29EEBEB3" w14:textId="77777777" w:rsidTr="00317B8E">
        <w:tc>
          <w:tcPr>
            <w:tcW w:w="2539" w:type="dxa"/>
          </w:tcPr>
          <w:p w14:paraId="29EEBEB1" w14:textId="77777777" w:rsidR="003C15BE" w:rsidRPr="00C42FDC" w:rsidRDefault="003C15BE" w:rsidP="00317B8E">
            <w:pPr>
              <w:jc w:val="both"/>
              <w:rPr>
                <w:b/>
              </w:rPr>
            </w:pPr>
            <w:r w:rsidRPr="00C42FDC">
              <w:rPr>
                <w:b/>
              </w:rPr>
              <w:t>Paraksts</w:t>
            </w:r>
          </w:p>
        </w:tc>
        <w:tc>
          <w:tcPr>
            <w:tcW w:w="6723" w:type="dxa"/>
          </w:tcPr>
          <w:p w14:paraId="29EEBEB2" w14:textId="77777777" w:rsidR="003C15BE" w:rsidRPr="00C42FDC" w:rsidRDefault="003C15BE" w:rsidP="00317B8E">
            <w:pPr>
              <w:jc w:val="both"/>
              <w:rPr>
                <w:b/>
              </w:rPr>
            </w:pPr>
          </w:p>
        </w:tc>
      </w:tr>
      <w:tr w:rsidR="003C15BE" w:rsidRPr="00C42FDC" w14:paraId="29EEBEB6" w14:textId="77777777" w:rsidTr="00317B8E">
        <w:tc>
          <w:tcPr>
            <w:tcW w:w="2539" w:type="dxa"/>
          </w:tcPr>
          <w:p w14:paraId="29EEBEB4" w14:textId="77777777" w:rsidR="003C15BE" w:rsidRPr="00C42FDC" w:rsidRDefault="003C15BE" w:rsidP="00317B8E">
            <w:pPr>
              <w:jc w:val="both"/>
              <w:rPr>
                <w:b/>
              </w:rPr>
            </w:pPr>
            <w:r w:rsidRPr="00C42FDC">
              <w:rPr>
                <w:b/>
              </w:rPr>
              <w:t>Datums</w:t>
            </w:r>
          </w:p>
        </w:tc>
        <w:tc>
          <w:tcPr>
            <w:tcW w:w="6723" w:type="dxa"/>
          </w:tcPr>
          <w:p w14:paraId="29EEBEB5" w14:textId="77777777" w:rsidR="003C15BE" w:rsidRPr="00C42FDC" w:rsidRDefault="003C15BE" w:rsidP="00317B8E">
            <w:pPr>
              <w:jc w:val="both"/>
              <w:rPr>
                <w:b/>
              </w:rPr>
            </w:pPr>
          </w:p>
        </w:tc>
      </w:tr>
    </w:tbl>
    <w:p w14:paraId="29EEBEB7" w14:textId="77777777" w:rsidR="003C15BE" w:rsidRPr="00C42FDC" w:rsidRDefault="003C15BE" w:rsidP="003C15BE">
      <w:pPr>
        <w:pStyle w:val="Footer"/>
        <w:tabs>
          <w:tab w:val="clear" w:pos="4153"/>
          <w:tab w:val="clear" w:pos="8306"/>
        </w:tabs>
        <w:jc w:val="both"/>
        <w:rPr>
          <w:sz w:val="20"/>
          <w:szCs w:val="20"/>
        </w:rPr>
      </w:pPr>
      <w:r w:rsidRPr="00C42FDC">
        <w:rPr>
          <w:sz w:val="20"/>
          <w:szCs w:val="20"/>
        </w:rPr>
        <w:t>/Zīmogs/</w:t>
      </w:r>
    </w:p>
    <w:p w14:paraId="29EEBEB8" w14:textId="77777777" w:rsidR="00F008E7" w:rsidRPr="00C42FDC" w:rsidRDefault="00F008E7" w:rsidP="003C15BE">
      <w:pPr>
        <w:pStyle w:val="Header"/>
        <w:jc w:val="right"/>
      </w:pPr>
    </w:p>
    <w:p w14:paraId="29EEBEB9" w14:textId="77777777" w:rsidR="00F008E7" w:rsidRPr="00C42FDC" w:rsidRDefault="00F008E7" w:rsidP="003C15BE">
      <w:pPr>
        <w:pStyle w:val="Header"/>
        <w:jc w:val="right"/>
      </w:pPr>
    </w:p>
    <w:p w14:paraId="29EEBEBA" w14:textId="77777777" w:rsidR="00F008E7" w:rsidRPr="00C42FDC" w:rsidRDefault="00F008E7" w:rsidP="003C15BE">
      <w:pPr>
        <w:pStyle w:val="Header"/>
        <w:jc w:val="right"/>
      </w:pPr>
    </w:p>
    <w:p w14:paraId="29EEBEBB" w14:textId="77777777" w:rsidR="00F008E7" w:rsidRPr="00C42FDC" w:rsidRDefault="00F008E7" w:rsidP="003C15BE">
      <w:pPr>
        <w:pStyle w:val="Header"/>
        <w:jc w:val="right"/>
      </w:pPr>
    </w:p>
    <w:p w14:paraId="29EEBEBC" w14:textId="77777777" w:rsidR="0084147C" w:rsidRPr="00C42FDC" w:rsidRDefault="0084147C" w:rsidP="003C15BE">
      <w:pPr>
        <w:pStyle w:val="Header"/>
        <w:jc w:val="right"/>
      </w:pPr>
    </w:p>
    <w:p w14:paraId="29EEBEBD" w14:textId="77777777" w:rsidR="00F008E7" w:rsidRPr="00C42FDC" w:rsidRDefault="00F008E7" w:rsidP="003C15BE">
      <w:pPr>
        <w:pStyle w:val="Header"/>
        <w:jc w:val="right"/>
      </w:pPr>
    </w:p>
    <w:p w14:paraId="4BB985F8" w14:textId="77777777" w:rsidR="00554586" w:rsidRPr="00C42FDC" w:rsidRDefault="00554586" w:rsidP="003C15BE">
      <w:pPr>
        <w:pStyle w:val="Header"/>
        <w:jc w:val="right"/>
      </w:pPr>
    </w:p>
    <w:p w14:paraId="27554A72" w14:textId="77777777" w:rsidR="00554586" w:rsidRPr="00C42FDC" w:rsidRDefault="00554586" w:rsidP="003C15BE">
      <w:pPr>
        <w:pStyle w:val="Header"/>
        <w:jc w:val="right"/>
      </w:pPr>
    </w:p>
    <w:p w14:paraId="0E15B89B" w14:textId="77777777" w:rsidR="00554586" w:rsidRPr="00C42FDC" w:rsidRDefault="00554586" w:rsidP="003C15BE">
      <w:pPr>
        <w:pStyle w:val="Header"/>
        <w:jc w:val="right"/>
      </w:pPr>
    </w:p>
    <w:p w14:paraId="56F2C891" w14:textId="77777777" w:rsidR="002E26DE" w:rsidRPr="00C42FDC" w:rsidRDefault="002E26DE" w:rsidP="003C15BE">
      <w:pPr>
        <w:pStyle w:val="Header"/>
        <w:jc w:val="right"/>
      </w:pPr>
    </w:p>
    <w:p w14:paraId="3B0535D9" w14:textId="77777777" w:rsidR="002E26DE" w:rsidRPr="00C42FDC" w:rsidRDefault="002E26DE" w:rsidP="003C15BE">
      <w:pPr>
        <w:pStyle w:val="Header"/>
        <w:jc w:val="right"/>
      </w:pPr>
    </w:p>
    <w:p w14:paraId="51EF9122" w14:textId="77777777" w:rsidR="002E26DE" w:rsidRPr="00C42FDC" w:rsidRDefault="002E26DE" w:rsidP="003C15BE">
      <w:pPr>
        <w:pStyle w:val="Header"/>
        <w:jc w:val="right"/>
      </w:pPr>
    </w:p>
    <w:p w14:paraId="29EEBEBE" w14:textId="77777777" w:rsidR="00FF242F" w:rsidRDefault="00FF242F" w:rsidP="003C15BE">
      <w:pPr>
        <w:pStyle w:val="Header"/>
        <w:jc w:val="right"/>
      </w:pPr>
    </w:p>
    <w:p w14:paraId="4D35AB3E" w14:textId="77777777" w:rsidR="00E65CBA" w:rsidRDefault="00E65CBA" w:rsidP="003C15BE">
      <w:pPr>
        <w:pStyle w:val="Header"/>
        <w:jc w:val="right"/>
      </w:pPr>
    </w:p>
    <w:p w14:paraId="1EF75533" w14:textId="77777777" w:rsidR="00E65CBA" w:rsidRDefault="00E65CBA" w:rsidP="003C15BE">
      <w:pPr>
        <w:pStyle w:val="Header"/>
        <w:jc w:val="right"/>
      </w:pPr>
    </w:p>
    <w:p w14:paraId="4F11D025" w14:textId="77777777" w:rsidR="00AD710E" w:rsidRPr="00C42FDC" w:rsidRDefault="00AD710E" w:rsidP="003C15BE">
      <w:pPr>
        <w:pStyle w:val="Header"/>
        <w:jc w:val="right"/>
      </w:pPr>
    </w:p>
    <w:p w14:paraId="29EEBEBF" w14:textId="77777777" w:rsidR="003C15BE" w:rsidRPr="00C42FDC" w:rsidRDefault="003C15BE" w:rsidP="003C15BE">
      <w:pPr>
        <w:pStyle w:val="Header"/>
        <w:jc w:val="right"/>
      </w:pPr>
      <w:r w:rsidRPr="00C42FDC">
        <w:lastRenderedPageBreak/>
        <w:t xml:space="preserve">3.pielikums </w:t>
      </w:r>
    </w:p>
    <w:p w14:paraId="4F88F2B2" w14:textId="38350358" w:rsidR="002E26DE" w:rsidRPr="00C42FDC" w:rsidRDefault="002E26DE" w:rsidP="002E26DE">
      <w:pPr>
        <w:ind w:left="540" w:hanging="540"/>
        <w:jc w:val="right"/>
      </w:pPr>
      <w:r w:rsidRPr="00C42FDC">
        <w:t>Iepirkumam „</w:t>
      </w:r>
      <w:r w:rsidR="00B13385">
        <w:rPr>
          <w:bCs/>
        </w:rPr>
        <w:t>Tautas tērpu izgatavošana</w:t>
      </w:r>
      <w:r w:rsidRPr="00C42FDC">
        <w:t>”,</w:t>
      </w:r>
    </w:p>
    <w:p w14:paraId="53D3887B" w14:textId="796AECF6" w:rsidR="002E26DE" w:rsidRDefault="002E26DE" w:rsidP="002E26DE">
      <w:pPr>
        <w:ind w:left="540" w:hanging="540"/>
        <w:jc w:val="right"/>
      </w:pPr>
      <w:r w:rsidRPr="00C42FDC">
        <w:t>Ident.Nr. 201</w:t>
      </w:r>
      <w:r w:rsidR="00B13385">
        <w:t>6</w:t>
      </w:r>
      <w:r w:rsidRPr="00C42FDC">
        <w:t>/</w:t>
      </w:r>
      <w:r w:rsidR="00AD710E">
        <w:t>8</w:t>
      </w:r>
    </w:p>
    <w:p w14:paraId="3D83FFA6" w14:textId="77777777" w:rsidR="00B13385" w:rsidRDefault="00B13385" w:rsidP="002E26DE">
      <w:pPr>
        <w:ind w:left="540" w:hanging="540"/>
        <w:jc w:val="right"/>
      </w:pPr>
    </w:p>
    <w:p w14:paraId="1C101C09" w14:textId="77777777" w:rsidR="00AD710E" w:rsidRDefault="00AD710E" w:rsidP="00B13385">
      <w:pPr>
        <w:jc w:val="center"/>
        <w:rPr>
          <w:b/>
        </w:rPr>
      </w:pPr>
    </w:p>
    <w:p w14:paraId="08D94FE9" w14:textId="77777777" w:rsidR="00B13385" w:rsidRPr="00C42FDC" w:rsidRDefault="00B13385" w:rsidP="00B13385">
      <w:pPr>
        <w:jc w:val="center"/>
        <w:rPr>
          <w:b/>
        </w:rPr>
      </w:pPr>
      <w:r w:rsidRPr="00C42FDC">
        <w:rPr>
          <w:b/>
        </w:rPr>
        <w:t xml:space="preserve">PRETENDENTA PIEREDZES APLIECINĀJUMS </w:t>
      </w:r>
    </w:p>
    <w:p w14:paraId="13DB52D9" w14:textId="77777777" w:rsidR="00B13385" w:rsidRPr="00C42FDC" w:rsidRDefault="00B13385" w:rsidP="00B13385">
      <w:pPr>
        <w:jc w:val="both"/>
        <w:rPr>
          <w:i/>
          <w:iCs/>
          <w:sz w:val="20"/>
          <w:szCs w:val="20"/>
        </w:rPr>
      </w:pPr>
    </w:p>
    <w:p w14:paraId="60060F56" w14:textId="77777777" w:rsidR="00B13385" w:rsidRPr="00C42FDC" w:rsidRDefault="00B13385" w:rsidP="00B13385">
      <w:pPr>
        <w:tabs>
          <w:tab w:val="left" w:pos="319"/>
        </w:tabs>
        <w:spacing w:before="120" w:after="1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1843"/>
        <w:gridCol w:w="1843"/>
        <w:gridCol w:w="1984"/>
      </w:tblGrid>
      <w:tr w:rsidR="00B13385" w:rsidRPr="00C42FDC" w14:paraId="6282EB4F" w14:textId="77777777" w:rsidTr="00B13385">
        <w:trPr>
          <w:cantSplit/>
          <w:trHeight w:val="910"/>
        </w:trPr>
        <w:tc>
          <w:tcPr>
            <w:tcW w:w="817" w:type="dxa"/>
            <w:tcBorders>
              <w:bottom w:val="single" w:sz="4" w:space="0" w:color="auto"/>
            </w:tcBorders>
            <w:vAlign w:val="center"/>
          </w:tcPr>
          <w:p w14:paraId="63872FE4" w14:textId="77777777" w:rsidR="00B13385" w:rsidRPr="00C42FDC" w:rsidRDefault="00B13385" w:rsidP="00B13385">
            <w:pPr>
              <w:jc w:val="center"/>
            </w:pPr>
            <w:r w:rsidRPr="00C42FDC">
              <w:t>Nr. p.k.</w:t>
            </w:r>
          </w:p>
        </w:tc>
        <w:tc>
          <w:tcPr>
            <w:tcW w:w="2977" w:type="dxa"/>
            <w:tcBorders>
              <w:bottom w:val="single" w:sz="4" w:space="0" w:color="auto"/>
            </w:tcBorders>
            <w:vAlign w:val="center"/>
          </w:tcPr>
          <w:p w14:paraId="544537A9" w14:textId="77777777" w:rsidR="00B13385" w:rsidRPr="00C42FDC" w:rsidRDefault="00B13385" w:rsidP="00B13385">
            <w:pPr>
              <w:pStyle w:val="Header"/>
              <w:jc w:val="center"/>
            </w:pPr>
            <w:r w:rsidRPr="00C42FDC">
              <w:t>Pasūtītāja nosaukums, adrese, kontaktpersona</w:t>
            </w:r>
          </w:p>
          <w:p w14:paraId="7E753591" w14:textId="77777777" w:rsidR="00B13385" w:rsidRPr="00C42FDC" w:rsidRDefault="00B13385" w:rsidP="00B13385">
            <w:pPr>
              <w:pStyle w:val="Header"/>
              <w:jc w:val="center"/>
            </w:pPr>
            <w:r w:rsidRPr="00C42FDC">
              <w:t>un tālrunis</w:t>
            </w:r>
          </w:p>
        </w:tc>
        <w:tc>
          <w:tcPr>
            <w:tcW w:w="1843" w:type="dxa"/>
            <w:tcBorders>
              <w:bottom w:val="single" w:sz="4" w:space="0" w:color="auto"/>
            </w:tcBorders>
            <w:vAlign w:val="center"/>
          </w:tcPr>
          <w:p w14:paraId="71950072" w14:textId="77777777" w:rsidR="00B13385" w:rsidRPr="00C42FDC" w:rsidRDefault="00B13385" w:rsidP="00B13385">
            <w:pPr>
              <w:jc w:val="center"/>
            </w:pPr>
            <w:r w:rsidRPr="00C42FDC">
              <w:t>Līguma priekšmeta īss raksturojums</w:t>
            </w:r>
          </w:p>
        </w:tc>
        <w:tc>
          <w:tcPr>
            <w:tcW w:w="1843" w:type="dxa"/>
            <w:tcBorders>
              <w:bottom w:val="single" w:sz="4" w:space="0" w:color="auto"/>
            </w:tcBorders>
            <w:vAlign w:val="center"/>
          </w:tcPr>
          <w:p w14:paraId="7C3F1085" w14:textId="77777777" w:rsidR="00B13385" w:rsidRPr="00C42FDC" w:rsidRDefault="00B13385" w:rsidP="00B13385">
            <w:pPr>
              <w:jc w:val="center"/>
            </w:pPr>
            <w:r w:rsidRPr="00C42FDC">
              <w:t>Līguma darbības periods</w:t>
            </w:r>
          </w:p>
        </w:tc>
        <w:tc>
          <w:tcPr>
            <w:tcW w:w="1984" w:type="dxa"/>
            <w:tcBorders>
              <w:bottom w:val="single" w:sz="4" w:space="0" w:color="auto"/>
            </w:tcBorders>
            <w:vAlign w:val="center"/>
          </w:tcPr>
          <w:p w14:paraId="1A69A8F1" w14:textId="77777777" w:rsidR="00B13385" w:rsidRPr="00C42FDC" w:rsidRDefault="00B13385" w:rsidP="00B13385">
            <w:pPr>
              <w:jc w:val="center"/>
            </w:pPr>
            <w:r w:rsidRPr="00C42FDC">
              <w:t>Kopējā līguma summa (EUR bez PVN)</w:t>
            </w:r>
          </w:p>
        </w:tc>
      </w:tr>
      <w:tr w:rsidR="00B13385" w:rsidRPr="00C42FDC" w14:paraId="3F5A0F9E" w14:textId="77777777" w:rsidTr="00B13385">
        <w:trPr>
          <w:cantSplit/>
          <w:trHeight w:val="293"/>
        </w:trPr>
        <w:tc>
          <w:tcPr>
            <w:tcW w:w="817" w:type="dxa"/>
            <w:tcBorders>
              <w:bottom w:val="single" w:sz="4" w:space="0" w:color="auto"/>
            </w:tcBorders>
          </w:tcPr>
          <w:p w14:paraId="538A13A9" w14:textId="77777777" w:rsidR="00B13385" w:rsidRPr="00C42FDC" w:rsidRDefault="00B13385" w:rsidP="00B13385">
            <w:pPr>
              <w:jc w:val="center"/>
              <w:rPr>
                <w:i/>
              </w:rPr>
            </w:pPr>
          </w:p>
        </w:tc>
        <w:tc>
          <w:tcPr>
            <w:tcW w:w="2977" w:type="dxa"/>
            <w:tcBorders>
              <w:bottom w:val="single" w:sz="4" w:space="0" w:color="auto"/>
            </w:tcBorders>
          </w:tcPr>
          <w:p w14:paraId="73210BB0" w14:textId="77777777" w:rsidR="00B13385" w:rsidRPr="00C42FDC" w:rsidRDefault="00B13385" w:rsidP="00B13385">
            <w:pPr>
              <w:jc w:val="center"/>
              <w:rPr>
                <w:i/>
              </w:rPr>
            </w:pPr>
          </w:p>
        </w:tc>
        <w:tc>
          <w:tcPr>
            <w:tcW w:w="1843" w:type="dxa"/>
            <w:tcBorders>
              <w:bottom w:val="single" w:sz="4" w:space="0" w:color="auto"/>
            </w:tcBorders>
          </w:tcPr>
          <w:p w14:paraId="55CA6236" w14:textId="77777777" w:rsidR="00B13385" w:rsidRPr="00C42FDC" w:rsidRDefault="00B13385" w:rsidP="00B13385">
            <w:pPr>
              <w:jc w:val="center"/>
              <w:rPr>
                <w:i/>
              </w:rPr>
            </w:pPr>
          </w:p>
        </w:tc>
        <w:tc>
          <w:tcPr>
            <w:tcW w:w="1843" w:type="dxa"/>
            <w:tcBorders>
              <w:bottom w:val="single" w:sz="4" w:space="0" w:color="auto"/>
            </w:tcBorders>
          </w:tcPr>
          <w:p w14:paraId="50269472" w14:textId="77777777" w:rsidR="00B13385" w:rsidRPr="00C42FDC" w:rsidRDefault="00B13385" w:rsidP="00B13385">
            <w:pPr>
              <w:jc w:val="center"/>
              <w:rPr>
                <w:i/>
              </w:rPr>
            </w:pPr>
          </w:p>
        </w:tc>
        <w:tc>
          <w:tcPr>
            <w:tcW w:w="1984" w:type="dxa"/>
            <w:tcBorders>
              <w:bottom w:val="single" w:sz="4" w:space="0" w:color="auto"/>
            </w:tcBorders>
          </w:tcPr>
          <w:p w14:paraId="7319C9A7" w14:textId="77777777" w:rsidR="00B13385" w:rsidRPr="00C42FDC" w:rsidRDefault="00B13385" w:rsidP="00B13385">
            <w:pPr>
              <w:jc w:val="center"/>
              <w:rPr>
                <w:i/>
              </w:rPr>
            </w:pPr>
          </w:p>
        </w:tc>
      </w:tr>
      <w:tr w:rsidR="00B13385" w:rsidRPr="00C42FDC" w14:paraId="36922BA7" w14:textId="77777777" w:rsidTr="00B13385">
        <w:trPr>
          <w:cantSplit/>
        </w:trPr>
        <w:tc>
          <w:tcPr>
            <w:tcW w:w="817" w:type="dxa"/>
          </w:tcPr>
          <w:p w14:paraId="7D15F54A" w14:textId="77777777" w:rsidR="00B13385" w:rsidRPr="00C42FDC" w:rsidRDefault="00B13385" w:rsidP="00B13385">
            <w:pPr>
              <w:jc w:val="center"/>
            </w:pPr>
          </w:p>
        </w:tc>
        <w:tc>
          <w:tcPr>
            <w:tcW w:w="2977" w:type="dxa"/>
          </w:tcPr>
          <w:p w14:paraId="4E70105E" w14:textId="77777777" w:rsidR="00B13385" w:rsidRPr="00C42FDC" w:rsidRDefault="00B13385" w:rsidP="00B13385">
            <w:pPr>
              <w:jc w:val="center"/>
            </w:pPr>
          </w:p>
        </w:tc>
        <w:tc>
          <w:tcPr>
            <w:tcW w:w="1843" w:type="dxa"/>
          </w:tcPr>
          <w:p w14:paraId="3C30C2FC" w14:textId="77777777" w:rsidR="00B13385" w:rsidRPr="00C42FDC" w:rsidRDefault="00B13385" w:rsidP="00B13385">
            <w:pPr>
              <w:jc w:val="center"/>
            </w:pPr>
          </w:p>
        </w:tc>
        <w:tc>
          <w:tcPr>
            <w:tcW w:w="1843" w:type="dxa"/>
          </w:tcPr>
          <w:p w14:paraId="35B51969" w14:textId="77777777" w:rsidR="00B13385" w:rsidRPr="00C42FDC" w:rsidRDefault="00B13385" w:rsidP="00B13385">
            <w:pPr>
              <w:jc w:val="center"/>
            </w:pPr>
          </w:p>
        </w:tc>
        <w:tc>
          <w:tcPr>
            <w:tcW w:w="1984" w:type="dxa"/>
          </w:tcPr>
          <w:p w14:paraId="7F9C9F24" w14:textId="77777777" w:rsidR="00B13385" w:rsidRPr="00C42FDC" w:rsidRDefault="00B13385" w:rsidP="00B13385">
            <w:pPr>
              <w:jc w:val="center"/>
            </w:pPr>
          </w:p>
        </w:tc>
      </w:tr>
      <w:tr w:rsidR="00B13385" w:rsidRPr="00C42FDC" w14:paraId="1F27A81F" w14:textId="77777777" w:rsidTr="00B13385">
        <w:trPr>
          <w:cantSplit/>
        </w:trPr>
        <w:tc>
          <w:tcPr>
            <w:tcW w:w="817" w:type="dxa"/>
          </w:tcPr>
          <w:p w14:paraId="20A17E03" w14:textId="77777777" w:rsidR="00B13385" w:rsidRPr="00C42FDC" w:rsidRDefault="00B13385" w:rsidP="00B13385">
            <w:pPr>
              <w:jc w:val="center"/>
            </w:pPr>
          </w:p>
        </w:tc>
        <w:tc>
          <w:tcPr>
            <w:tcW w:w="2977" w:type="dxa"/>
          </w:tcPr>
          <w:p w14:paraId="6E6BF27B" w14:textId="77777777" w:rsidR="00B13385" w:rsidRPr="00C42FDC" w:rsidRDefault="00B13385" w:rsidP="00B13385">
            <w:pPr>
              <w:jc w:val="center"/>
            </w:pPr>
          </w:p>
        </w:tc>
        <w:tc>
          <w:tcPr>
            <w:tcW w:w="1843" w:type="dxa"/>
          </w:tcPr>
          <w:p w14:paraId="3E425E22" w14:textId="77777777" w:rsidR="00B13385" w:rsidRPr="00C42FDC" w:rsidRDefault="00B13385" w:rsidP="00B13385">
            <w:pPr>
              <w:jc w:val="center"/>
            </w:pPr>
          </w:p>
        </w:tc>
        <w:tc>
          <w:tcPr>
            <w:tcW w:w="1843" w:type="dxa"/>
          </w:tcPr>
          <w:p w14:paraId="13220529" w14:textId="77777777" w:rsidR="00B13385" w:rsidRPr="00C42FDC" w:rsidRDefault="00B13385" w:rsidP="00B13385">
            <w:pPr>
              <w:jc w:val="center"/>
            </w:pPr>
          </w:p>
        </w:tc>
        <w:tc>
          <w:tcPr>
            <w:tcW w:w="1984" w:type="dxa"/>
          </w:tcPr>
          <w:p w14:paraId="1B2CC253" w14:textId="77777777" w:rsidR="00B13385" w:rsidRPr="00C42FDC" w:rsidRDefault="00B13385" w:rsidP="00B13385">
            <w:pPr>
              <w:jc w:val="center"/>
            </w:pPr>
          </w:p>
        </w:tc>
      </w:tr>
    </w:tbl>
    <w:p w14:paraId="4F69690E" w14:textId="77777777" w:rsidR="00B13385" w:rsidRPr="00C42FDC" w:rsidRDefault="00B13385" w:rsidP="00B13385">
      <w:pPr>
        <w:jc w:val="both"/>
        <w:rPr>
          <w:i/>
          <w:iCs/>
          <w:sz w:val="23"/>
          <w:szCs w:val="23"/>
        </w:rPr>
      </w:pPr>
    </w:p>
    <w:p w14:paraId="19F015FB" w14:textId="77777777" w:rsidR="00B13385" w:rsidRPr="00C42FDC" w:rsidRDefault="00B13385" w:rsidP="00B13385">
      <w:pPr>
        <w:jc w:val="both"/>
        <w:rPr>
          <w:i/>
          <w:iCs/>
          <w:sz w:val="23"/>
          <w:szCs w:val="23"/>
        </w:rPr>
      </w:pPr>
    </w:p>
    <w:p w14:paraId="2A87F422" w14:textId="77777777" w:rsidR="00B13385" w:rsidRPr="00C42FDC" w:rsidRDefault="00B13385" w:rsidP="00B13385">
      <w:pPr>
        <w:jc w:val="both"/>
        <w:rPr>
          <w:i/>
          <w:iCs/>
          <w:sz w:val="23"/>
          <w:szCs w:val="23"/>
        </w:rPr>
      </w:pPr>
    </w:p>
    <w:tbl>
      <w:tblPr>
        <w:tblW w:w="0" w:type="auto"/>
        <w:tblLook w:val="04A0" w:firstRow="1" w:lastRow="0" w:firstColumn="1" w:lastColumn="0" w:noHBand="0" w:noVBand="1"/>
      </w:tblPr>
      <w:tblGrid>
        <w:gridCol w:w="5391"/>
      </w:tblGrid>
      <w:tr w:rsidR="00B13385" w:rsidRPr="00C42FDC" w14:paraId="6925B5F4" w14:textId="77777777" w:rsidTr="00B13385">
        <w:trPr>
          <w:trHeight w:val="284"/>
        </w:trPr>
        <w:tc>
          <w:tcPr>
            <w:tcW w:w="0" w:type="auto"/>
            <w:vAlign w:val="center"/>
            <w:hideMark/>
          </w:tcPr>
          <w:p w14:paraId="3CAD8DCD" w14:textId="77777777" w:rsidR="00B13385" w:rsidRPr="00C42FDC" w:rsidRDefault="00B13385" w:rsidP="00B13385">
            <w:pPr>
              <w:pStyle w:val="Header"/>
              <w:rPr>
                <w:sz w:val="20"/>
                <w:szCs w:val="20"/>
                <w:highlight w:val="lightGray"/>
              </w:rPr>
            </w:pPr>
            <w:r w:rsidRPr="00C42FDC">
              <w:rPr>
                <w:sz w:val="20"/>
                <w:szCs w:val="20"/>
                <w:highlight w:val="lightGray"/>
              </w:rPr>
              <w:t>&lt;Pretendenta vai piegādātāju apvienības dalībnieka nosaukums&gt;</w:t>
            </w:r>
          </w:p>
        </w:tc>
      </w:tr>
      <w:tr w:rsidR="00B13385" w:rsidRPr="00C42FDC" w14:paraId="47E75BD9" w14:textId="77777777" w:rsidTr="00B13385">
        <w:trPr>
          <w:trHeight w:val="284"/>
        </w:trPr>
        <w:tc>
          <w:tcPr>
            <w:tcW w:w="0" w:type="auto"/>
            <w:vAlign w:val="center"/>
            <w:hideMark/>
          </w:tcPr>
          <w:p w14:paraId="66C25297" w14:textId="77777777" w:rsidR="00B13385" w:rsidRPr="00C42FDC" w:rsidRDefault="00B13385" w:rsidP="00B13385">
            <w:pPr>
              <w:pStyle w:val="Header"/>
              <w:rPr>
                <w:sz w:val="20"/>
                <w:szCs w:val="20"/>
                <w:highlight w:val="lightGray"/>
              </w:rPr>
            </w:pPr>
            <w:r w:rsidRPr="00C42FDC">
              <w:rPr>
                <w:sz w:val="20"/>
                <w:szCs w:val="20"/>
                <w:highlight w:val="lightGray"/>
              </w:rPr>
              <w:t>&lt;</w:t>
            </w:r>
            <w:proofErr w:type="spellStart"/>
            <w:r w:rsidRPr="00C42FDC">
              <w:rPr>
                <w:iCs/>
                <w:sz w:val="20"/>
                <w:szCs w:val="20"/>
                <w:highlight w:val="lightGray"/>
              </w:rPr>
              <w:t>Paraksttiesīgās</w:t>
            </w:r>
            <w:proofErr w:type="spellEnd"/>
            <w:r w:rsidRPr="00C42FDC">
              <w:rPr>
                <w:iCs/>
                <w:sz w:val="20"/>
                <w:szCs w:val="20"/>
                <w:highlight w:val="lightGray"/>
              </w:rPr>
              <w:t xml:space="preserve"> personas amata nosaukums, vārds un uzvārds</w:t>
            </w:r>
            <w:r w:rsidRPr="00C42FDC">
              <w:rPr>
                <w:sz w:val="20"/>
                <w:szCs w:val="20"/>
                <w:highlight w:val="lightGray"/>
              </w:rPr>
              <w:t>&gt;</w:t>
            </w:r>
          </w:p>
        </w:tc>
      </w:tr>
      <w:tr w:rsidR="00B13385" w:rsidRPr="00C42FDC" w14:paraId="5DECB6D8" w14:textId="77777777" w:rsidTr="00B13385">
        <w:trPr>
          <w:trHeight w:val="284"/>
        </w:trPr>
        <w:tc>
          <w:tcPr>
            <w:tcW w:w="0" w:type="auto"/>
            <w:vAlign w:val="center"/>
            <w:hideMark/>
          </w:tcPr>
          <w:p w14:paraId="11BB6A61" w14:textId="77777777" w:rsidR="00B13385" w:rsidRPr="00C42FDC" w:rsidRDefault="00B13385" w:rsidP="00B13385">
            <w:pPr>
              <w:pStyle w:val="Header"/>
              <w:rPr>
                <w:sz w:val="20"/>
                <w:szCs w:val="20"/>
              </w:rPr>
            </w:pPr>
            <w:r w:rsidRPr="00C42FDC">
              <w:rPr>
                <w:sz w:val="20"/>
                <w:szCs w:val="20"/>
                <w:highlight w:val="lightGray"/>
              </w:rPr>
              <w:t>&lt;</w:t>
            </w:r>
            <w:proofErr w:type="spellStart"/>
            <w:r w:rsidRPr="00C42FDC">
              <w:rPr>
                <w:sz w:val="20"/>
                <w:szCs w:val="20"/>
                <w:highlight w:val="lightGray"/>
              </w:rPr>
              <w:t>Paraksttiesīgās</w:t>
            </w:r>
            <w:proofErr w:type="spellEnd"/>
            <w:r w:rsidRPr="00C42FDC">
              <w:rPr>
                <w:sz w:val="20"/>
                <w:szCs w:val="20"/>
                <w:highlight w:val="lightGray"/>
              </w:rPr>
              <w:t xml:space="preserve"> personas paraksts&gt;</w:t>
            </w:r>
          </w:p>
        </w:tc>
      </w:tr>
    </w:tbl>
    <w:p w14:paraId="5D2F71BB" w14:textId="77777777" w:rsidR="00B13385" w:rsidRPr="00C42FDC" w:rsidRDefault="00B13385" w:rsidP="00B13385">
      <w:pPr>
        <w:jc w:val="both"/>
        <w:rPr>
          <w:sz w:val="20"/>
          <w:szCs w:val="20"/>
        </w:rPr>
      </w:pPr>
    </w:p>
    <w:p w14:paraId="002AF70B" w14:textId="77777777" w:rsidR="00B13385" w:rsidRPr="00C42FDC" w:rsidRDefault="00B13385" w:rsidP="00B13385">
      <w:pPr>
        <w:shd w:val="clear" w:color="auto" w:fill="FFFFFF"/>
        <w:tabs>
          <w:tab w:val="left" w:pos="439"/>
        </w:tabs>
        <w:jc w:val="both"/>
        <w:rPr>
          <w:color w:val="000000"/>
        </w:rPr>
      </w:pPr>
    </w:p>
    <w:p w14:paraId="0BF36B15" w14:textId="77777777" w:rsidR="00B13385" w:rsidRDefault="00B13385" w:rsidP="002E26DE">
      <w:pPr>
        <w:ind w:left="540" w:hanging="540"/>
        <w:jc w:val="right"/>
      </w:pPr>
    </w:p>
    <w:p w14:paraId="0B5407E3" w14:textId="77777777" w:rsidR="00B13385" w:rsidRDefault="00B13385" w:rsidP="002E26DE">
      <w:pPr>
        <w:ind w:left="540" w:hanging="540"/>
        <w:jc w:val="right"/>
      </w:pPr>
    </w:p>
    <w:p w14:paraId="31BF4D5C" w14:textId="77777777" w:rsidR="00B13385" w:rsidRDefault="00B13385" w:rsidP="002E26DE">
      <w:pPr>
        <w:ind w:left="540" w:hanging="540"/>
        <w:jc w:val="right"/>
      </w:pPr>
    </w:p>
    <w:p w14:paraId="130785A0" w14:textId="77777777" w:rsidR="00B13385" w:rsidRDefault="00B13385" w:rsidP="002E26DE">
      <w:pPr>
        <w:ind w:left="540" w:hanging="540"/>
        <w:jc w:val="right"/>
      </w:pPr>
    </w:p>
    <w:p w14:paraId="229E1319" w14:textId="77777777" w:rsidR="00B13385" w:rsidRDefault="00B13385" w:rsidP="002E26DE">
      <w:pPr>
        <w:ind w:left="540" w:hanging="540"/>
        <w:jc w:val="right"/>
      </w:pPr>
    </w:p>
    <w:p w14:paraId="254F5840" w14:textId="77777777" w:rsidR="00B13385" w:rsidRDefault="00B13385" w:rsidP="002E26DE">
      <w:pPr>
        <w:ind w:left="540" w:hanging="540"/>
        <w:jc w:val="right"/>
      </w:pPr>
    </w:p>
    <w:p w14:paraId="6FF946E2" w14:textId="77777777" w:rsidR="00B13385" w:rsidRDefault="00B13385" w:rsidP="002E26DE">
      <w:pPr>
        <w:ind w:left="540" w:hanging="540"/>
        <w:jc w:val="right"/>
      </w:pPr>
    </w:p>
    <w:p w14:paraId="49213410" w14:textId="77777777" w:rsidR="00B13385" w:rsidRDefault="00B13385" w:rsidP="002E26DE">
      <w:pPr>
        <w:ind w:left="540" w:hanging="540"/>
        <w:jc w:val="right"/>
      </w:pPr>
    </w:p>
    <w:p w14:paraId="19D737E3" w14:textId="77777777" w:rsidR="00B13385" w:rsidRDefault="00B13385" w:rsidP="002E26DE">
      <w:pPr>
        <w:ind w:left="540" w:hanging="540"/>
        <w:jc w:val="right"/>
      </w:pPr>
    </w:p>
    <w:p w14:paraId="7087AC6B" w14:textId="77777777" w:rsidR="00B13385" w:rsidRDefault="00B13385" w:rsidP="002E26DE">
      <w:pPr>
        <w:ind w:left="540" w:hanging="540"/>
        <w:jc w:val="right"/>
      </w:pPr>
    </w:p>
    <w:p w14:paraId="1FEE847A" w14:textId="77777777" w:rsidR="00B13385" w:rsidRDefault="00B13385" w:rsidP="002E26DE">
      <w:pPr>
        <w:ind w:left="540" w:hanging="540"/>
        <w:jc w:val="right"/>
      </w:pPr>
    </w:p>
    <w:p w14:paraId="1C5CFCB0" w14:textId="77777777" w:rsidR="00B13385" w:rsidRDefault="00B13385" w:rsidP="002E26DE">
      <w:pPr>
        <w:ind w:left="540" w:hanging="540"/>
        <w:jc w:val="right"/>
      </w:pPr>
    </w:p>
    <w:p w14:paraId="3656A08A" w14:textId="77777777" w:rsidR="00B13385" w:rsidRDefault="00B13385" w:rsidP="002E26DE">
      <w:pPr>
        <w:ind w:left="540" w:hanging="540"/>
        <w:jc w:val="right"/>
      </w:pPr>
    </w:p>
    <w:p w14:paraId="3459953E" w14:textId="77777777" w:rsidR="00B13385" w:rsidRDefault="00B13385" w:rsidP="002E26DE">
      <w:pPr>
        <w:ind w:left="540" w:hanging="540"/>
        <w:jc w:val="right"/>
      </w:pPr>
    </w:p>
    <w:p w14:paraId="6BBF2D75" w14:textId="77777777" w:rsidR="00B13385" w:rsidRDefault="00B13385" w:rsidP="002E26DE">
      <w:pPr>
        <w:ind w:left="540" w:hanging="540"/>
        <w:jc w:val="right"/>
      </w:pPr>
    </w:p>
    <w:p w14:paraId="203FDBB7" w14:textId="77777777" w:rsidR="00B13385" w:rsidRDefault="00B13385" w:rsidP="002E26DE">
      <w:pPr>
        <w:ind w:left="540" w:hanging="540"/>
        <w:jc w:val="right"/>
      </w:pPr>
    </w:p>
    <w:p w14:paraId="4CDCB8D9" w14:textId="77777777" w:rsidR="00B13385" w:rsidRDefault="00B13385" w:rsidP="002E26DE">
      <w:pPr>
        <w:ind w:left="540" w:hanging="540"/>
        <w:jc w:val="right"/>
      </w:pPr>
    </w:p>
    <w:p w14:paraId="4AAC2D9B" w14:textId="77777777" w:rsidR="00B13385" w:rsidRDefault="00B13385" w:rsidP="002E26DE">
      <w:pPr>
        <w:ind w:left="540" w:hanging="540"/>
        <w:jc w:val="right"/>
      </w:pPr>
    </w:p>
    <w:p w14:paraId="4A5E65CE" w14:textId="77777777" w:rsidR="00B13385" w:rsidRDefault="00B13385" w:rsidP="002E26DE">
      <w:pPr>
        <w:ind w:left="540" w:hanging="540"/>
        <w:jc w:val="right"/>
      </w:pPr>
    </w:p>
    <w:p w14:paraId="22746927" w14:textId="77777777" w:rsidR="00B13385" w:rsidRDefault="00B13385" w:rsidP="002E26DE">
      <w:pPr>
        <w:ind w:left="540" w:hanging="540"/>
        <w:jc w:val="right"/>
      </w:pPr>
    </w:p>
    <w:p w14:paraId="66F2C46C" w14:textId="77777777" w:rsidR="00B13385" w:rsidRDefault="00B13385" w:rsidP="002E26DE">
      <w:pPr>
        <w:ind w:left="540" w:hanging="540"/>
        <w:jc w:val="right"/>
      </w:pPr>
    </w:p>
    <w:p w14:paraId="0A66597A" w14:textId="77777777" w:rsidR="00B13385" w:rsidRDefault="00B13385" w:rsidP="002E26DE">
      <w:pPr>
        <w:ind w:left="540" w:hanging="540"/>
        <w:jc w:val="right"/>
      </w:pPr>
    </w:p>
    <w:p w14:paraId="13834290" w14:textId="77777777" w:rsidR="00B13385" w:rsidRDefault="00B13385" w:rsidP="002E26DE">
      <w:pPr>
        <w:ind w:left="540" w:hanging="540"/>
        <w:jc w:val="right"/>
      </w:pPr>
    </w:p>
    <w:p w14:paraId="2D9D4C5B" w14:textId="77777777" w:rsidR="00B13385" w:rsidRDefault="00B13385" w:rsidP="002E26DE">
      <w:pPr>
        <w:ind w:left="540" w:hanging="540"/>
        <w:jc w:val="right"/>
      </w:pPr>
    </w:p>
    <w:p w14:paraId="068701D3" w14:textId="77777777" w:rsidR="00B13385" w:rsidRDefault="00B13385" w:rsidP="002E26DE">
      <w:pPr>
        <w:ind w:left="540" w:hanging="540"/>
        <w:jc w:val="right"/>
      </w:pPr>
    </w:p>
    <w:p w14:paraId="045DA910" w14:textId="77777777" w:rsidR="00B13385" w:rsidRDefault="00B13385" w:rsidP="002E26DE">
      <w:pPr>
        <w:ind w:left="540" w:hanging="540"/>
        <w:jc w:val="right"/>
      </w:pPr>
    </w:p>
    <w:p w14:paraId="182B8123" w14:textId="77777777" w:rsidR="00B13385" w:rsidRDefault="00B13385" w:rsidP="002E26DE">
      <w:pPr>
        <w:ind w:left="540" w:hanging="540"/>
        <w:jc w:val="right"/>
      </w:pPr>
    </w:p>
    <w:p w14:paraId="5805E9A4" w14:textId="77777777" w:rsidR="00B13385" w:rsidRDefault="00B13385" w:rsidP="002E26DE">
      <w:pPr>
        <w:ind w:left="540" w:hanging="540"/>
        <w:jc w:val="right"/>
      </w:pPr>
    </w:p>
    <w:p w14:paraId="75E10ED1" w14:textId="77777777" w:rsidR="00B13385" w:rsidRDefault="00B13385" w:rsidP="002E26DE">
      <w:pPr>
        <w:ind w:left="540" w:hanging="540"/>
        <w:jc w:val="right"/>
      </w:pPr>
    </w:p>
    <w:p w14:paraId="3FE9133D" w14:textId="77777777" w:rsidR="00B13385" w:rsidRDefault="00B13385" w:rsidP="00B13385">
      <w:pPr>
        <w:jc w:val="center"/>
        <w:rPr>
          <w:b/>
          <w:sz w:val="22"/>
          <w:szCs w:val="22"/>
          <w:lang w:eastAsia="ar-SA"/>
        </w:rPr>
      </w:pPr>
    </w:p>
    <w:p w14:paraId="1496841B" w14:textId="77777777" w:rsidR="00B13385" w:rsidRDefault="00B13385" w:rsidP="00B13385">
      <w:pPr>
        <w:jc w:val="center"/>
        <w:rPr>
          <w:b/>
          <w:sz w:val="22"/>
          <w:szCs w:val="22"/>
          <w:lang w:eastAsia="ar-SA"/>
        </w:rPr>
      </w:pPr>
    </w:p>
    <w:p w14:paraId="6D56B96D" w14:textId="77777777" w:rsidR="00B13385" w:rsidRDefault="00B13385" w:rsidP="00B13385">
      <w:pPr>
        <w:jc w:val="center"/>
        <w:rPr>
          <w:b/>
          <w:sz w:val="22"/>
          <w:szCs w:val="22"/>
          <w:lang w:eastAsia="ar-SA"/>
        </w:rPr>
      </w:pPr>
    </w:p>
    <w:p w14:paraId="6E255F1D" w14:textId="3E798691" w:rsidR="00B13385" w:rsidRPr="00C42FDC" w:rsidRDefault="00B13385" w:rsidP="00B13385">
      <w:pPr>
        <w:pStyle w:val="Header"/>
        <w:jc w:val="right"/>
      </w:pPr>
      <w:r>
        <w:lastRenderedPageBreak/>
        <w:t>4</w:t>
      </w:r>
      <w:r w:rsidRPr="00C42FDC">
        <w:t xml:space="preserve">.pielikums </w:t>
      </w:r>
    </w:p>
    <w:p w14:paraId="2ABED2F9" w14:textId="77777777" w:rsidR="00B13385" w:rsidRPr="00C42FDC" w:rsidRDefault="00B13385" w:rsidP="00B13385">
      <w:pPr>
        <w:ind w:left="540" w:hanging="540"/>
        <w:jc w:val="right"/>
      </w:pPr>
      <w:r w:rsidRPr="00C42FDC">
        <w:t>Iepirkumam „</w:t>
      </w:r>
      <w:r>
        <w:rPr>
          <w:bCs/>
        </w:rPr>
        <w:t>Tautas tērpu izgatavošana</w:t>
      </w:r>
      <w:r w:rsidRPr="00C42FDC">
        <w:t>”,</w:t>
      </w:r>
    </w:p>
    <w:p w14:paraId="75B06276" w14:textId="16118B30" w:rsidR="00B13385" w:rsidRDefault="00B13385" w:rsidP="00B13385">
      <w:pPr>
        <w:ind w:left="540" w:hanging="540"/>
        <w:jc w:val="right"/>
      </w:pPr>
      <w:r w:rsidRPr="00C42FDC">
        <w:t>Ident.Nr. 201</w:t>
      </w:r>
      <w:r>
        <w:t>6</w:t>
      </w:r>
      <w:r w:rsidRPr="00C42FDC">
        <w:t>/</w:t>
      </w:r>
      <w:r w:rsidR="00AD710E">
        <w:t>8</w:t>
      </w:r>
    </w:p>
    <w:p w14:paraId="33147E96" w14:textId="77777777" w:rsidR="00B13385" w:rsidRDefault="00B13385" w:rsidP="00B13385">
      <w:pPr>
        <w:jc w:val="center"/>
        <w:rPr>
          <w:b/>
          <w:sz w:val="22"/>
          <w:szCs w:val="22"/>
          <w:lang w:eastAsia="ar-SA"/>
        </w:rPr>
      </w:pPr>
    </w:p>
    <w:p w14:paraId="3A70EF97" w14:textId="1AB1888B" w:rsidR="00B13385" w:rsidRPr="00C42FDC" w:rsidRDefault="00B13385" w:rsidP="00B13385">
      <w:pPr>
        <w:jc w:val="center"/>
        <w:rPr>
          <w:b/>
          <w:sz w:val="22"/>
          <w:szCs w:val="22"/>
          <w:lang w:eastAsia="ar-SA"/>
        </w:rPr>
      </w:pPr>
      <w:r w:rsidRPr="00C42FDC">
        <w:rPr>
          <w:b/>
          <w:sz w:val="22"/>
          <w:szCs w:val="22"/>
          <w:lang w:eastAsia="ar-SA"/>
        </w:rPr>
        <w:t>TEHNISK</w:t>
      </w:r>
      <w:r>
        <w:rPr>
          <w:b/>
          <w:sz w:val="22"/>
          <w:szCs w:val="22"/>
          <w:lang w:eastAsia="ar-SA"/>
        </w:rPr>
        <w:t>AIS</w:t>
      </w:r>
      <w:r w:rsidRPr="00C42FDC">
        <w:rPr>
          <w:b/>
          <w:sz w:val="22"/>
          <w:szCs w:val="22"/>
          <w:lang w:eastAsia="ar-SA"/>
        </w:rPr>
        <w:t xml:space="preserve"> </w:t>
      </w:r>
      <w:r>
        <w:rPr>
          <w:b/>
          <w:sz w:val="22"/>
          <w:szCs w:val="22"/>
          <w:lang w:eastAsia="ar-SA"/>
        </w:rPr>
        <w:t xml:space="preserve">PIEDĀVĀJUMS </w:t>
      </w:r>
    </w:p>
    <w:p w14:paraId="19A43B0A" w14:textId="77777777" w:rsidR="00B13385" w:rsidRPr="00C42FDC" w:rsidRDefault="00B13385" w:rsidP="00B13385">
      <w:pPr>
        <w:jc w:val="center"/>
        <w:rPr>
          <w:b/>
        </w:rPr>
      </w:pPr>
      <w:r w:rsidRPr="00C42FDC">
        <w:rPr>
          <w:b/>
        </w:rPr>
        <w:t>„</w:t>
      </w:r>
      <w:r>
        <w:rPr>
          <w:b/>
        </w:rPr>
        <w:t>Tautas tērpu izgatavošana</w:t>
      </w:r>
      <w:r w:rsidRPr="00C42FDC">
        <w:rPr>
          <w:b/>
        </w:rPr>
        <w:t>”,</w:t>
      </w:r>
    </w:p>
    <w:p w14:paraId="4C79B78A" w14:textId="3A15609E" w:rsidR="00B13385" w:rsidRPr="00C42FDC" w:rsidRDefault="00B13385" w:rsidP="00B13385">
      <w:pPr>
        <w:jc w:val="center"/>
        <w:rPr>
          <w:b/>
        </w:rPr>
      </w:pPr>
      <w:r w:rsidRPr="00C42FDC">
        <w:rPr>
          <w:b/>
        </w:rPr>
        <w:t xml:space="preserve">identifikācijas </w:t>
      </w:r>
      <w:proofErr w:type="spellStart"/>
      <w:r w:rsidRPr="00C42FDC">
        <w:rPr>
          <w:b/>
        </w:rPr>
        <w:t>Nr.SND</w:t>
      </w:r>
      <w:proofErr w:type="spellEnd"/>
      <w:r w:rsidRPr="00C42FDC">
        <w:rPr>
          <w:b/>
        </w:rPr>
        <w:t xml:space="preserve"> 201</w:t>
      </w:r>
      <w:r>
        <w:rPr>
          <w:b/>
        </w:rPr>
        <w:t>6</w:t>
      </w:r>
      <w:r w:rsidRPr="00C42FDC">
        <w:rPr>
          <w:b/>
        </w:rPr>
        <w:t>/</w:t>
      </w:r>
      <w:r w:rsidR="00AD710E">
        <w:rPr>
          <w:b/>
        </w:rPr>
        <w:t>8</w:t>
      </w:r>
    </w:p>
    <w:p w14:paraId="7482F8DB" w14:textId="77777777" w:rsidR="00B13385" w:rsidRDefault="00B13385" w:rsidP="00B13385">
      <w:pPr>
        <w:jc w:val="center"/>
        <w:rPr>
          <w:b/>
        </w:rPr>
      </w:pPr>
    </w:p>
    <w:p w14:paraId="5F91CD96" w14:textId="77777777" w:rsidR="00B13385" w:rsidRDefault="00B13385" w:rsidP="00B13385">
      <w:pPr>
        <w:spacing w:before="120" w:after="120"/>
        <w:jc w:val="center"/>
        <w:rPr>
          <w:b/>
        </w:rPr>
      </w:pPr>
      <w:r>
        <w:rPr>
          <w:b/>
        </w:rPr>
        <w:t>1.iepirkuma daļa – tautas tērpu izgatavošanas vidējās paaudzes deju kolektīvam „TINGELTANGELS”</w:t>
      </w:r>
    </w:p>
    <w:tbl>
      <w:tblPr>
        <w:tblStyle w:val="TableGrid"/>
        <w:tblW w:w="0" w:type="auto"/>
        <w:tblLayout w:type="fixed"/>
        <w:tblLook w:val="04A0" w:firstRow="1" w:lastRow="0" w:firstColumn="1" w:lastColumn="0" w:noHBand="0" w:noVBand="1"/>
      </w:tblPr>
      <w:tblGrid>
        <w:gridCol w:w="675"/>
        <w:gridCol w:w="1701"/>
        <w:gridCol w:w="4394"/>
        <w:gridCol w:w="2836"/>
      </w:tblGrid>
      <w:tr w:rsidR="00B13385" w14:paraId="15152515" w14:textId="77777777" w:rsidTr="00B13385">
        <w:tc>
          <w:tcPr>
            <w:tcW w:w="675" w:type="dxa"/>
          </w:tcPr>
          <w:p w14:paraId="7788E036" w14:textId="77777777" w:rsidR="00B13385" w:rsidRDefault="00B13385" w:rsidP="00B13385">
            <w:pPr>
              <w:jc w:val="center"/>
              <w:rPr>
                <w:b/>
              </w:rPr>
            </w:pPr>
            <w:proofErr w:type="spellStart"/>
            <w:r>
              <w:rPr>
                <w:b/>
              </w:rPr>
              <w:t>Nr.p.k</w:t>
            </w:r>
            <w:proofErr w:type="spellEnd"/>
            <w:r>
              <w:rPr>
                <w:b/>
              </w:rPr>
              <w:t>.</w:t>
            </w:r>
          </w:p>
        </w:tc>
        <w:tc>
          <w:tcPr>
            <w:tcW w:w="1701" w:type="dxa"/>
            <w:vAlign w:val="center"/>
          </w:tcPr>
          <w:p w14:paraId="590E66F6" w14:textId="77777777" w:rsidR="00B13385" w:rsidRDefault="00B13385" w:rsidP="00B13385">
            <w:pPr>
              <w:jc w:val="center"/>
              <w:rPr>
                <w:b/>
              </w:rPr>
            </w:pPr>
            <w:r>
              <w:rPr>
                <w:b/>
              </w:rPr>
              <w:t>Nosaukums</w:t>
            </w:r>
          </w:p>
        </w:tc>
        <w:tc>
          <w:tcPr>
            <w:tcW w:w="4394" w:type="dxa"/>
            <w:vAlign w:val="center"/>
          </w:tcPr>
          <w:p w14:paraId="1890C210" w14:textId="32E650FB" w:rsidR="00B13385" w:rsidRDefault="00B13385" w:rsidP="00B13385">
            <w:pPr>
              <w:jc w:val="center"/>
              <w:rPr>
                <w:b/>
              </w:rPr>
            </w:pPr>
            <w:r>
              <w:rPr>
                <w:b/>
              </w:rPr>
              <w:t>Prasības</w:t>
            </w:r>
          </w:p>
        </w:tc>
        <w:tc>
          <w:tcPr>
            <w:tcW w:w="2836" w:type="dxa"/>
            <w:vAlign w:val="center"/>
          </w:tcPr>
          <w:p w14:paraId="0471995D" w14:textId="011DB8D3" w:rsidR="00B13385" w:rsidRDefault="00B13385" w:rsidP="00B13385">
            <w:pPr>
              <w:jc w:val="center"/>
              <w:rPr>
                <w:b/>
              </w:rPr>
            </w:pPr>
            <w:r>
              <w:rPr>
                <w:b/>
              </w:rPr>
              <w:t>Piedāvājums</w:t>
            </w:r>
          </w:p>
        </w:tc>
      </w:tr>
      <w:tr w:rsidR="00B13385" w:rsidRPr="00216074" w14:paraId="519956FB" w14:textId="77777777" w:rsidTr="00B13385">
        <w:tc>
          <w:tcPr>
            <w:tcW w:w="675" w:type="dxa"/>
          </w:tcPr>
          <w:p w14:paraId="673C551E" w14:textId="77777777" w:rsidR="00B13385" w:rsidRPr="00216074" w:rsidRDefault="00B13385" w:rsidP="00B13385">
            <w:pPr>
              <w:jc w:val="center"/>
            </w:pPr>
            <w:r w:rsidRPr="00216074">
              <w:t>1.</w:t>
            </w:r>
          </w:p>
        </w:tc>
        <w:tc>
          <w:tcPr>
            <w:tcW w:w="1701" w:type="dxa"/>
          </w:tcPr>
          <w:p w14:paraId="109A4C79" w14:textId="77777777" w:rsidR="00B13385" w:rsidRPr="00216074" w:rsidRDefault="00B13385" w:rsidP="00B13385">
            <w:pPr>
              <w:jc w:val="center"/>
              <w:rPr>
                <w:b/>
              </w:rPr>
            </w:pPr>
            <w:r w:rsidRPr="00216074">
              <w:rPr>
                <w:b/>
              </w:rPr>
              <w:t>Lībiešu brunči</w:t>
            </w:r>
          </w:p>
        </w:tc>
        <w:tc>
          <w:tcPr>
            <w:tcW w:w="4394" w:type="dxa"/>
          </w:tcPr>
          <w:p w14:paraId="0A747901" w14:textId="77777777" w:rsidR="00B13385" w:rsidRPr="00216074" w:rsidRDefault="00B13385" w:rsidP="00B13385">
            <w:pPr>
              <w:jc w:val="both"/>
            </w:pPr>
            <w:r>
              <w:t xml:space="preserve">Austs </w:t>
            </w:r>
            <w:proofErr w:type="spellStart"/>
            <w:r>
              <w:t>garsvītrots</w:t>
            </w:r>
            <w:proofErr w:type="spellEnd"/>
            <w:r>
              <w:t xml:space="preserve"> vilnas audums. Kokvilnas velki, vilnas audi. Kuplums 3.5 m. Viduklī salikti ielocēs. Aizdare ar 2 pogām. Apakšmala atšūta ar roku. Šūti pēc individuāliem izmēriem</w:t>
            </w:r>
          </w:p>
        </w:tc>
        <w:tc>
          <w:tcPr>
            <w:tcW w:w="2836" w:type="dxa"/>
          </w:tcPr>
          <w:p w14:paraId="3152D3EF" w14:textId="77777777" w:rsidR="00B13385" w:rsidRPr="00216074" w:rsidRDefault="00B13385" w:rsidP="00B13385">
            <w:pPr>
              <w:jc w:val="center"/>
            </w:pPr>
          </w:p>
        </w:tc>
      </w:tr>
      <w:tr w:rsidR="00B13385" w:rsidRPr="00216074" w14:paraId="43A06E0B" w14:textId="77777777" w:rsidTr="00B13385">
        <w:tc>
          <w:tcPr>
            <w:tcW w:w="675" w:type="dxa"/>
          </w:tcPr>
          <w:p w14:paraId="02AACF40" w14:textId="77777777" w:rsidR="00B13385" w:rsidRPr="00216074" w:rsidRDefault="00B13385" w:rsidP="00B13385">
            <w:pPr>
              <w:jc w:val="center"/>
            </w:pPr>
            <w:r>
              <w:t>2.</w:t>
            </w:r>
          </w:p>
        </w:tc>
        <w:tc>
          <w:tcPr>
            <w:tcW w:w="1701" w:type="dxa"/>
          </w:tcPr>
          <w:p w14:paraId="6DDD8B96" w14:textId="77777777" w:rsidR="00B13385" w:rsidRPr="00216074" w:rsidRDefault="00B13385" w:rsidP="00B13385">
            <w:pPr>
              <w:jc w:val="center"/>
              <w:rPr>
                <w:b/>
              </w:rPr>
            </w:pPr>
            <w:r w:rsidRPr="00216074">
              <w:rPr>
                <w:b/>
              </w:rPr>
              <w:t>Jaka Ziemeļkurzeme</w:t>
            </w:r>
          </w:p>
        </w:tc>
        <w:tc>
          <w:tcPr>
            <w:tcW w:w="4394" w:type="dxa"/>
          </w:tcPr>
          <w:p w14:paraId="6740E251" w14:textId="77777777" w:rsidR="00B13385" w:rsidRDefault="00B13385" w:rsidP="00B13385">
            <w:pPr>
              <w:jc w:val="both"/>
            </w:pPr>
            <w:proofErr w:type="spellStart"/>
            <w:r>
              <w:t>Vienkārtnī</w:t>
            </w:r>
            <w:proofErr w:type="spellEnd"/>
            <w:r>
              <w:t xml:space="preserve"> austs zils audums. Odere kokvilnas satīns vai lins. Aizmugures vīlēs trīs pretieloces nostiprinātas ar gaišu lina diegu. Aizdare ar 6 vai 7 dekoratīvām pogām.</w:t>
            </w:r>
          </w:p>
        </w:tc>
        <w:tc>
          <w:tcPr>
            <w:tcW w:w="2836" w:type="dxa"/>
          </w:tcPr>
          <w:p w14:paraId="3F3732B0" w14:textId="77777777" w:rsidR="00B13385" w:rsidRPr="00216074" w:rsidRDefault="00B13385" w:rsidP="00B13385">
            <w:pPr>
              <w:jc w:val="center"/>
            </w:pPr>
          </w:p>
        </w:tc>
      </w:tr>
      <w:tr w:rsidR="00B13385" w:rsidRPr="00216074" w14:paraId="591A466B" w14:textId="77777777" w:rsidTr="00B13385">
        <w:tc>
          <w:tcPr>
            <w:tcW w:w="675" w:type="dxa"/>
          </w:tcPr>
          <w:p w14:paraId="7CAA693E" w14:textId="77777777" w:rsidR="00B13385" w:rsidRDefault="00B13385" w:rsidP="00B13385">
            <w:pPr>
              <w:jc w:val="center"/>
            </w:pPr>
            <w:r>
              <w:t>3.</w:t>
            </w:r>
          </w:p>
        </w:tc>
        <w:tc>
          <w:tcPr>
            <w:tcW w:w="1701" w:type="dxa"/>
          </w:tcPr>
          <w:p w14:paraId="30947A24" w14:textId="77777777" w:rsidR="00B13385" w:rsidRPr="00216074" w:rsidRDefault="00B13385" w:rsidP="00B13385">
            <w:pPr>
              <w:jc w:val="center"/>
              <w:rPr>
                <w:b/>
              </w:rPr>
            </w:pPr>
            <w:proofErr w:type="spellStart"/>
            <w:r>
              <w:rPr>
                <w:b/>
              </w:rPr>
              <w:t>Apakšblūzes</w:t>
            </w:r>
            <w:proofErr w:type="spellEnd"/>
          </w:p>
        </w:tc>
        <w:tc>
          <w:tcPr>
            <w:tcW w:w="4394" w:type="dxa"/>
          </w:tcPr>
          <w:p w14:paraId="4B1E9244" w14:textId="77777777" w:rsidR="00B13385" w:rsidRDefault="00B13385" w:rsidP="00B13385">
            <w:pPr>
              <w:jc w:val="both"/>
            </w:pPr>
            <w:r>
              <w:t>Balts lina audums. Priekšpuses šķēlums atšūts ar rullīti. Bez apkakles. Ovāls kakla izgriezums. Viena poga un sārtas lentītes pušķītis. Šūtas pēc individuāliem izmēriem.</w:t>
            </w:r>
          </w:p>
        </w:tc>
        <w:tc>
          <w:tcPr>
            <w:tcW w:w="2836" w:type="dxa"/>
          </w:tcPr>
          <w:p w14:paraId="6EDE16B6" w14:textId="77777777" w:rsidR="00B13385" w:rsidRPr="00216074" w:rsidRDefault="00B13385" w:rsidP="00B13385">
            <w:pPr>
              <w:jc w:val="center"/>
            </w:pPr>
          </w:p>
        </w:tc>
      </w:tr>
      <w:tr w:rsidR="00B13385" w:rsidRPr="00216074" w14:paraId="586595AB" w14:textId="77777777" w:rsidTr="00B13385">
        <w:tc>
          <w:tcPr>
            <w:tcW w:w="675" w:type="dxa"/>
          </w:tcPr>
          <w:p w14:paraId="600C4BEA" w14:textId="77777777" w:rsidR="00B13385" w:rsidRDefault="00B13385" w:rsidP="00B13385">
            <w:pPr>
              <w:jc w:val="center"/>
            </w:pPr>
            <w:r>
              <w:t>4.</w:t>
            </w:r>
          </w:p>
        </w:tc>
        <w:tc>
          <w:tcPr>
            <w:tcW w:w="1701" w:type="dxa"/>
          </w:tcPr>
          <w:p w14:paraId="52C93011" w14:textId="77777777" w:rsidR="00B13385" w:rsidRDefault="00B13385" w:rsidP="00B13385">
            <w:pPr>
              <w:jc w:val="center"/>
              <w:rPr>
                <w:b/>
              </w:rPr>
            </w:pPr>
            <w:r>
              <w:rPr>
                <w:b/>
              </w:rPr>
              <w:t>Lībiešu sievu cepures</w:t>
            </w:r>
          </w:p>
        </w:tc>
        <w:tc>
          <w:tcPr>
            <w:tcW w:w="4394" w:type="dxa"/>
          </w:tcPr>
          <w:p w14:paraId="0B45D0C6" w14:textId="77777777" w:rsidR="00B13385" w:rsidRDefault="00B13385" w:rsidP="00B13385">
            <w:pPr>
              <w:jc w:val="both"/>
            </w:pPr>
            <w:r>
              <w:t xml:space="preserve">Balsts zīds vai biezāks kokvilnas audums. Batista odere. Pakausi rotājums no brokāta, zīda lentām un stikla bumbiņām. Gar </w:t>
            </w:r>
            <w:proofErr w:type="spellStart"/>
            <w:r>
              <w:t>priekšmalu</w:t>
            </w:r>
            <w:proofErr w:type="spellEnd"/>
            <w:r>
              <w:t xml:space="preserve"> 2 cm plata sārta zīda auduma mala un smalkas kokvilnas mežģīne</w:t>
            </w:r>
          </w:p>
        </w:tc>
        <w:tc>
          <w:tcPr>
            <w:tcW w:w="2836" w:type="dxa"/>
          </w:tcPr>
          <w:p w14:paraId="1066F22E" w14:textId="77777777" w:rsidR="00B13385" w:rsidRPr="00216074" w:rsidRDefault="00B13385" w:rsidP="00B13385">
            <w:pPr>
              <w:jc w:val="center"/>
            </w:pPr>
          </w:p>
        </w:tc>
      </w:tr>
      <w:tr w:rsidR="00B13385" w:rsidRPr="00216074" w14:paraId="736CAF1D" w14:textId="77777777" w:rsidTr="00B13385">
        <w:tc>
          <w:tcPr>
            <w:tcW w:w="675" w:type="dxa"/>
          </w:tcPr>
          <w:p w14:paraId="4C2B9B7C" w14:textId="77777777" w:rsidR="00B13385" w:rsidRDefault="00B13385" w:rsidP="00B13385">
            <w:pPr>
              <w:jc w:val="center"/>
            </w:pPr>
            <w:r>
              <w:t>5.</w:t>
            </w:r>
          </w:p>
        </w:tc>
        <w:tc>
          <w:tcPr>
            <w:tcW w:w="1701" w:type="dxa"/>
          </w:tcPr>
          <w:p w14:paraId="3FF8C022" w14:textId="77777777" w:rsidR="00B13385" w:rsidRDefault="00B13385" w:rsidP="00B13385">
            <w:pPr>
              <w:jc w:val="center"/>
              <w:rPr>
                <w:b/>
              </w:rPr>
            </w:pPr>
            <w:r>
              <w:rPr>
                <w:b/>
              </w:rPr>
              <w:t>Vīru pusmētelis Piltene</w:t>
            </w:r>
          </w:p>
        </w:tc>
        <w:tc>
          <w:tcPr>
            <w:tcW w:w="4394" w:type="dxa"/>
          </w:tcPr>
          <w:p w14:paraId="44EFBB42" w14:textId="77777777" w:rsidR="00B13385" w:rsidRDefault="00B13385" w:rsidP="00B13385">
            <w:pPr>
              <w:jc w:val="both"/>
            </w:pPr>
            <w:r>
              <w:t xml:space="preserve">Trinītī austs gaiši pelēks vilnas audums. Kokvilnas satīna odere. Garums apmēram plaukstu virs ceļgala. </w:t>
            </w:r>
            <w:proofErr w:type="spellStart"/>
            <w:r>
              <w:t>Stāvapkakle</w:t>
            </w:r>
            <w:proofErr w:type="spellEnd"/>
            <w:r>
              <w:t>. Vienrindu pogājums ar 5 vai 6 dekoratīvām pogām. Priekšējais stūris no vidukļa nedaudz noslīpināts. Gar apkakli un kabatu līstēm dekoratīvs lina diega nošuvums, Šūti pēc individuāliem izmēriem</w:t>
            </w:r>
          </w:p>
        </w:tc>
        <w:tc>
          <w:tcPr>
            <w:tcW w:w="2836" w:type="dxa"/>
          </w:tcPr>
          <w:p w14:paraId="3BEFA3D3" w14:textId="77777777" w:rsidR="00B13385" w:rsidRPr="00216074" w:rsidRDefault="00B13385" w:rsidP="00B13385">
            <w:pPr>
              <w:jc w:val="center"/>
            </w:pPr>
          </w:p>
        </w:tc>
      </w:tr>
      <w:tr w:rsidR="00B13385" w:rsidRPr="00216074" w14:paraId="68CBF665" w14:textId="77777777" w:rsidTr="00B13385">
        <w:tc>
          <w:tcPr>
            <w:tcW w:w="675" w:type="dxa"/>
          </w:tcPr>
          <w:p w14:paraId="2B86E718" w14:textId="77777777" w:rsidR="00B13385" w:rsidRDefault="00B13385" w:rsidP="00B13385">
            <w:pPr>
              <w:jc w:val="center"/>
            </w:pPr>
            <w:r>
              <w:t>6.</w:t>
            </w:r>
          </w:p>
        </w:tc>
        <w:tc>
          <w:tcPr>
            <w:tcW w:w="1701" w:type="dxa"/>
          </w:tcPr>
          <w:p w14:paraId="715C4B6C" w14:textId="77777777" w:rsidR="00B13385" w:rsidRDefault="00B13385" w:rsidP="00B13385">
            <w:pPr>
              <w:jc w:val="center"/>
              <w:rPr>
                <w:b/>
              </w:rPr>
            </w:pPr>
            <w:r>
              <w:rPr>
                <w:b/>
              </w:rPr>
              <w:t>Bikses</w:t>
            </w:r>
          </w:p>
        </w:tc>
        <w:tc>
          <w:tcPr>
            <w:tcW w:w="4394" w:type="dxa"/>
          </w:tcPr>
          <w:p w14:paraId="7CC667EA" w14:textId="77777777" w:rsidR="00B13385" w:rsidRDefault="00B13385" w:rsidP="00B13385">
            <w:pPr>
              <w:jc w:val="both"/>
            </w:pPr>
            <w:r>
              <w:t xml:space="preserve">Austs vilnas audums. </w:t>
            </w:r>
            <w:proofErr w:type="spellStart"/>
            <w:r>
              <w:t>Vienkārtnis</w:t>
            </w:r>
            <w:proofErr w:type="spellEnd"/>
            <w:r>
              <w:t>. Krāsa kā pusmētelim. Priekšpusē un aizmugurē kokvilnas satīna odere. Aizdare sānā ar 3 pogām Jostas vietā „jostu turētāji”. Bikšu apakša atšūta ar roku. Šūtas pēc individuāliem izmēriem.</w:t>
            </w:r>
          </w:p>
        </w:tc>
        <w:tc>
          <w:tcPr>
            <w:tcW w:w="2836" w:type="dxa"/>
          </w:tcPr>
          <w:p w14:paraId="628D7B9C" w14:textId="77777777" w:rsidR="00B13385" w:rsidRPr="00216074" w:rsidRDefault="00B13385" w:rsidP="00B13385">
            <w:pPr>
              <w:jc w:val="center"/>
            </w:pPr>
          </w:p>
        </w:tc>
      </w:tr>
      <w:tr w:rsidR="00B13385" w:rsidRPr="00216074" w14:paraId="2EA4B516" w14:textId="77777777" w:rsidTr="00B13385">
        <w:tc>
          <w:tcPr>
            <w:tcW w:w="675" w:type="dxa"/>
          </w:tcPr>
          <w:p w14:paraId="73B88204" w14:textId="77777777" w:rsidR="00B13385" w:rsidRDefault="00B13385" w:rsidP="00B13385">
            <w:pPr>
              <w:jc w:val="center"/>
            </w:pPr>
            <w:r>
              <w:t>7.</w:t>
            </w:r>
          </w:p>
        </w:tc>
        <w:tc>
          <w:tcPr>
            <w:tcW w:w="1701" w:type="dxa"/>
          </w:tcPr>
          <w:p w14:paraId="0860C0ED" w14:textId="77777777" w:rsidR="00B13385" w:rsidRDefault="00B13385" w:rsidP="00B13385">
            <w:pPr>
              <w:jc w:val="center"/>
              <w:rPr>
                <w:b/>
              </w:rPr>
            </w:pPr>
            <w:r>
              <w:rPr>
                <w:b/>
              </w:rPr>
              <w:t>Vīru krekli</w:t>
            </w:r>
          </w:p>
        </w:tc>
        <w:tc>
          <w:tcPr>
            <w:tcW w:w="4394" w:type="dxa"/>
          </w:tcPr>
          <w:p w14:paraId="02D6061D" w14:textId="77777777" w:rsidR="00B13385" w:rsidRDefault="00B13385" w:rsidP="00B13385">
            <w:pPr>
              <w:jc w:val="both"/>
            </w:pPr>
            <w:r>
              <w:t xml:space="preserve">Balsts lina audums (ART OBR 040/0). </w:t>
            </w:r>
            <w:proofErr w:type="spellStart"/>
            <w:r>
              <w:t>Tunikveida</w:t>
            </w:r>
            <w:proofErr w:type="spellEnd"/>
            <w:r>
              <w:t xml:space="preserve"> piegriezums ar uzšūtiem uzplečiem. Priekšas aizdarē caurās vīles rotājums un dekoratīvs nostiprinājums. Apkakle atlokāma. Aizdare ar vienu pogu. </w:t>
            </w:r>
            <w:proofErr w:type="spellStart"/>
            <w:r>
              <w:t>Manžetēm</w:t>
            </w:r>
            <w:proofErr w:type="spellEnd"/>
            <w:r>
              <w:t xml:space="preserve"> aizdare ar pogu.</w:t>
            </w:r>
          </w:p>
        </w:tc>
        <w:tc>
          <w:tcPr>
            <w:tcW w:w="2836" w:type="dxa"/>
          </w:tcPr>
          <w:p w14:paraId="67B53AFC" w14:textId="77777777" w:rsidR="00B13385" w:rsidRPr="00216074" w:rsidRDefault="00B13385" w:rsidP="00B13385">
            <w:pPr>
              <w:jc w:val="center"/>
            </w:pPr>
          </w:p>
        </w:tc>
      </w:tr>
    </w:tbl>
    <w:p w14:paraId="7FC3C7CF" w14:textId="77777777" w:rsidR="00B13385" w:rsidRDefault="00B13385" w:rsidP="00B13385">
      <w:pPr>
        <w:jc w:val="center"/>
        <w:rPr>
          <w:b/>
        </w:rPr>
      </w:pPr>
      <w:r>
        <w:rPr>
          <w:b/>
        </w:rPr>
        <w:lastRenderedPageBreak/>
        <w:t xml:space="preserve"> </w:t>
      </w:r>
    </w:p>
    <w:p w14:paraId="541BCC60" w14:textId="77777777" w:rsidR="00B13385" w:rsidRDefault="00B13385" w:rsidP="00B13385">
      <w:pPr>
        <w:spacing w:before="120" w:after="120"/>
        <w:jc w:val="center"/>
        <w:rPr>
          <w:b/>
        </w:rPr>
      </w:pPr>
      <w:r>
        <w:rPr>
          <w:b/>
        </w:rPr>
        <w:t>2.iepirkuma daļa – tautas tērpu izgatavošanas senioru deju kolektīvam „SAIVA”</w:t>
      </w:r>
    </w:p>
    <w:tbl>
      <w:tblPr>
        <w:tblStyle w:val="TableGrid"/>
        <w:tblW w:w="0" w:type="auto"/>
        <w:tblLayout w:type="fixed"/>
        <w:tblLook w:val="04A0" w:firstRow="1" w:lastRow="0" w:firstColumn="1" w:lastColumn="0" w:noHBand="0" w:noVBand="1"/>
      </w:tblPr>
      <w:tblGrid>
        <w:gridCol w:w="675"/>
        <w:gridCol w:w="1701"/>
        <w:gridCol w:w="4348"/>
        <w:gridCol w:w="2882"/>
      </w:tblGrid>
      <w:tr w:rsidR="00B13385" w14:paraId="6D6431B6" w14:textId="77777777" w:rsidTr="00B13385">
        <w:tc>
          <w:tcPr>
            <w:tcW w:w="675" w:type="dxa"/>
          </w:tcPr>
          <w:p w14:paraId="497C71D1" w14:textId="77777777" w:rsidR="00B13385" w:rsidRDefault="00B13385" w:rsidP="00B13385">
            <w:pPr>
              <w:jc w:val="center"/>
              <w:rPr>
                <w:b/>
              </w:rPr>
            </w:pPr>
            <w:proofErr w:type="spellStart"/>
            <w:r>
              <w:rPr>
                <w:b/>
              </w:rPr>
              <w:t>Nr.p.k</w:t>
            </w:r>
            <w:proofErr w:type="spellEnd"/>
            <w:r>
              <w:rPr>
                <w:b/>
              </w:rPr>
              <w:t>.</w:t>
            </w:r>
          </w:p>
        </w:tc>
        <w:tc>
          <w:tcPr>
            <w:tcW w:w="1701" w:type="dxa"/>
          </w:tcPr>
          <w:p w14:paraId="46272AD4" w14:textId="77777777" w:rsidR="00B13385" w:rsidRDefault="00B13385" w:rsidP="00B13385">
            <w:pPr>
              <w:spacing w:before="120"/>
              <w:jc w:val="center"/>
              <w:rPr>
                <w:b/>
              </w:rPr>
            </w:pPr>
            <w:r>
              <w:rPr>
                <w:b/>
              </w:rPr>
              <w:t>Nosaukums</w:t>
            </w:r>
          </w:p>
        </w:tc>
        <w:tc>
          <w:tcPr>
            <w:tcW w:w="4348" w:type="dxa"/>
          </w:tcPr>
          <w:p w14:paraId="67A2E0ED" w14:textId="456712B0" w:rsidR="00B13385" w:rsidRDefault="00B13385" w:rsidP="00B13385">
            <w:pPr>
              <w:spacing w:before="120"/>
              <w:jc w:val="center"/>
              <w:rPr>
                <w:b/>
              </w:rPr>
            </w:pPr>
            <w:r>
              <w:rPr>
                <w:b/>
              </w:rPr>
              <w:t>Prasības</w:t>
            </w:r>
          </w:p>
        </w:tc>
        <w:tc>
          <w:tcPr>
            <w:tcW w:w="2882" w:type="dxa"/>
          </w:tcPr>
          <w:p w14:paraId="6E9BE319" w14:textId="02326077" w:rsidR="00B13385" w:rsidRDefault="00B13385" w:rsidP="00B13385">
            <w:pPr>
              <w:spacing w:before="120"/>
              <w:jc w:val="center"/>
              <w:rPr>
                <w:b/>
              </w:rPr>
            </w:pPr>
            <w:r>
              <w:rPr>
                <w:b/>
              </w:rPr>
              <w:t>Piedāvājums</w:t>
            </w:r>
          </w:p>
        </w:tc>
      </w:tr>
      <w:tr w:rsidR="00B13385" w:rsidRPr="00216074" w14:paraId="6C8C317F" w14:textId="77777777" w:rsidTr="00B13385">
        <w:tc>
          <w:tcPr>
            <w:tcW w:w="675" w:type="dxa"/>
          </w:tcPr>
          <w:p w14:paraId="37D40815" w14:textId="77777777" w:rsidR="00B13385" w:rsidRPr="00216074" w:rsidRDefault="00B13385" w:rsidP="00B13385">
            <w:pPr>
              <w:jc w:val="center"/>
            </w:pPr>
            <w:r w:rsidRPr="00216074">
              <w:t>1.</w:t>
            </w:r>
          </w:p>
        </w:tc>
        <w:tc>
          <w:tcPr>
            <w:tcW w:w="1701" w:type="dxa"/>
          </w:tcPr>
          <w:p w14:paraId="5C46D5EF" w14:textId="77777777" w:rsidR="00B13385" w:rsidRPr="00216074" w:rsidRDefault="00B13385" w:rsidP="00B13385">
            <w:pPr>
              <w:jc w:val="center"/>
              <w:rPr>
                <w:b/>
              </w:rPr>
            </w:pPr>
            <w:proofErr w:type="spellStart"/>
            <w:r>
              <w:rPr>
                <w:b/>
              </w:rPr>
              <w:t>Austrumvidzemes</w:t>
            </w:r>
            <w:proofErr w:type="spellEnd"/>
            <w:r>
              <w:rPr>
                <w:b/>
              </w:rPr>
              <w:t xml:space="preserve"> novada Kusas brunči</w:t>
            </w:r>
          </w:p>
        </w:tc>
        <w:tc>
          <w:tcPr>
            <w:tcW w:w="4348" w:type="dxa"/>
          </w:tcPr>
          <w:p w14:paraId="248A1688" w14:textId="77777777" w:rsidR="00B13385" w:rsidRPr="00216074" w:rsidRDefault="00B13385" w:rsidP="00B13385">
            <w:pPr>
              <w:jc w:val="both"/>
            </w:pPr>
            <w:r>
              <w:t xml:space="preserve">Kokvilnas velki, vilnas audi. Kuplums 4.0 m. Attālums starp joslām 10 cm. </w:t>
            </w:r>
            <w:proofErr w:type="spellStart"/>
            <w:r>
              <w:t>Brunča</w:t>
            </w:r>
            <w:proofErr w:type="spellEnd"/>
            <w:r>
              <w:t xml:space="preserve"> priekšas vidusdaļa gluda. Iegludinātas ieloces uz mugurpusi. </w:t>
            </w:r>
            <w:proofErr w:type="spellStart"/>
            <w:r>
              <w:t>Brunča</w:t>
            </w:r>
            <w:proofErr w:type="spellEnd"/>
            <w:r>
              <w:t xml:space="preserve"> mugurpuses vidusdaļā </w:t>
            </w:r>
            <w:proofErr w:type="spellStart"/>
            <w:r>
              <w:t>pretfalte</w:t>
            </w:r>
            <w:proofErr w:type="spellEnd"/>
            <w:r>
              <w:t>. Jostas aizdare ar divām pogām. Brunču apakšmalās vienāda raksta joslas. Šūti pēc individuāliem izmēriem</w:t>
            </w:r>
          </w:p>
        </w:tc>
        <w:tc>
          <w:tcPr>
            <w:tcW w:w="2882" w:type="dxa"/>
          </w:tcPr>
          <w:p w14:paraId="608F17AD" w14:textId="77777777" w:rsidR="00B13385" w:rsidRPr="00216074" w:rsidRDefault="00B13385" w:rsidP="00B13385">
            <w:pPr>
              <w:jc w:val="center"/>
            </w:pPr>
          </w:p>
        </w:tc>
      </w:tr>
      <w:tr w:rsidR="00B13385" w:rsidRPr="00216074" w14:paraId="0909DA68" w14:textId="77777777" w:rsidTr="00B13385">
        <w:tc>
          <w:tcPr>
            <w:tcW w:w="675" w:type="dxa"/>
          </w:tcPr>
          <w:p w14:paraId="5953B352" w14:textId="77777777" w:rsidR="00B13385" w:rsidRPr="00216074" w:rsidRDefault="00B13385" w:rsidP="00B13385">
            <w:pPr>
              <w:jc w:val="center"/>
            </w:pPr>
            <w:r>
              <w:t>2.</w:t>
            </w:r>
          </w:p>
        </w:tc>
        <w:tc>
          <w:tcPr>
            <w:tcW w:w="1701" w:type="dxa"/>
          </w:tcPr>
          <w:p w14:paraId="7B133710" w14:textId="77777777" w:rsidR="00B13385" w:rsidRPr="00216074" w:rsidRDefault="00B13385" w:rsidP="00B13385">
            <w:pPr>
              <w:jc w:val="center"/>
              <w:rPr>
                <w:b/>
              </w:rPr>
            </w:pPr>
            <w:proofErr w:type="spellStart"/>
            <w:r>
              <w:rPr>
                <w:b/>
              </w:rPr>
              <w:t>Austrumvidzemes</w:t>
            </w:r>
            <w:proofErr w:type="spellEnd"/>
            <w:r>
              <w:rPr>
                <w:b/>
              </w:rPr>
              <w:t xml:space="preserve"> novada Cesvaines jaka </w:t>
            </w:r>
          </w:p>
        </w:tc>
        <w:tc>
          <w:tcPr>
            <w:tcW w:w="4348" w:type="dxa"/>
          </w:tcPr>
          <w:p w14:paraId="2B345EB2" w14:textId="77777777" w:rsidR="00B13385" w:rsidRDefault="00B13385" w:rsidP="00B13385">
            <w:pPr>
              <w:jc w:val="both"/>
            </w:pPr>
            <w:proofErr w:type="spellStart"/>
            <w:r>
              <w:t>Vienkārtnī</w:t>
            </w:r>
            <w:proofErr w:type="spellEnd"/>
            <w:r>
              <w:t xml:space="preserve"> vai trinītī austs tumši zils audums, pieskaņots brunčiem. Kokvilnas satīna vai lina odere. Gar jakas apkakli, aizdares malu, apakšmalu un </w:t>
            </w:r>
            <w:proofErr w:type="spellStart"/>
            <w:r>
              <w:t>dūrgaliem</w:t>
            </w:r>
            <w:proofErr w:type="spellEnd"/>
            <w:r>
              <w:t xml:space="preserve">, sārts vilnas auduma apmalojums, pieskaņots brunčiem. Gar apkakli, aizdares malu, </w:t>
            </w:r>
            <w:proofErr w:type="spellStart"/>
            <w:r>
              <w:t>dūrgaliem</w:t>
            </w:r>
            <w:proofErr w:type="spellEnd"/>
            <w:r>
              <w:t xml:space="preserve"> un uz jakas muguras daļas reljefa šuvēm „raganu” dūriena izšuvums ar dzeltenu vilnas dziju. Aizdare ar āķiem. Jakas šūtas pēc individuāliem izmēriem.</w:t>
            </w:r>
          </w:p>
        </w:tc>
        <w:tc>
          <w:tcPr>
            <w:tcW w:w="2882" w:type="dxa"/>
          </w:tcPr>
          <w:p w14:paraId="13218C23" w14:textId="77777777" w:rsidR="00B13385" w:rsidRPr="00216074" w:rsidRDefault="00B13385" w:rsidP="00B13385">
            <w:pPr>
              <w:jc w:val="center"/>
            </w:pPr>
          </w:p>
        </w:tc>
      </w:tr>
      <w:tr w:rsidR="00B13385" w:rsidRPr="00216074" w14:paraId="1E466E1F" w14:textId="77777777" w:rsidTr="00B13385">
        <w:tc>
          <w:tcPr>
            <w:tcW w:w="675" w:type="dxa"/>
          </w:tcPr>
          <w:p w14:paraId="5A0C8A64" w14:textId="77777777" w:rsidR="00B13385" w:rsidRDefault="00B13385" w:rsidP="00B13385">
            <w:pPr>
              <w:jc w:val="center"/>
            </w:pPr>
            <w:r>
              <w:t>3.</w:t>
            </w:r>
          </w:p>
        </w:tc>
        <w:tc>
          <w:tcPr>
            <w:tcW w:w="1701" w:type="dxa"/>
          </w:tcPr>
          <w:p w14:paraId="2E260A87" w14:textId="77777777" w:rsidR="00B13385" w:rsidRDefault="00B13385" w:rsidP="00B13385">
            <w:pPr>
              <w:jc w:val="center"/>
              <w:rPr>
                <w:b/>
              </w:rPr>
            </w:pPr>
            <w:proofErr w:type="spellStart"/>
            <w:r>
              <w:rPr>
                <w:b/>
              </w:rPr>
              <w:t>Apakšblūze</w:t>
            </w:r>
            <w:proofErr w:type="spellEnd"/>
          </w:p>
        </w:tc>
        <w:tc>
          <w:tcPr>
            <w:tcW w:w="4348" w:type="dxa"/>
          </w:tcPr>
          <w:p w14:paraId="046E9B9D" w14:textId="77777777" w:rsidR="00B13385" w:rsidRPr="00C86C4D" w:rsidRDefault="00B13385" w:rsidP="00B13385">
            <w:pPr>
              <w:jc w:val="both"/>
            </w:pPr>
            <w:r>
              <w:t>Smalks, dabīgi balsts lina audums (ART-TE-1498, 155 g/m</w:t>
            </w:r>
            <w:r>
              <w:rPr>
                <w:vertAlign w:val="superscript"/>
              </w:rPr>
              <w:t>2</w:t>
            </w:r>
            <w:r>
              <w:t>). Bez piedurknēm. Priekšpuses šķēlumā caurās vīles izšuvums ar nostiprinājumu. Apkaklei trijās malās vienvirziena izvilkuma izšuvums, 2 cm plats, šūts auduma vienā kārtā. Apkakles malas nolocītas un atšūtas ar cauro vīli 0,5 cm attālumā no malas. Izšuvums – roku darbs. Blūzes šūtas pēc individuāliem mēriem.</w:t>
            </w:r>
          </w:p>
        </w:tc>
        <w:tc>
          <w:tcPr>
            <w:tcW w:w="2882" w:type="dxa"/>
          </w:tcPr>
          <w:p w14:paraId="22547CDA" w14:textId="77777777" w:rsidR="00B13385" w:rsidRPr="00216074" w:rsidRDefault="00B13385" w:rsidP="00B13385">
            <w:pPr>
              <w:jc w:val="center"/>
            </w:pPr>
          </w:p>
        </w:tc>
      </w:tr>
      <w:tr w:rsidR="00B13385" w:rsidRPr="00216074" w14:paraId="4A2B0BEF" w14:textId="77777777" w:rsidTr="00B13385">
        <w:tc>
          <w:tcPr>
            <w:tcW w:w="675" w:type="dxa"/>
          </w:tcPr>
          <w:p w14:paraId="0EFB5436" w14:textId="77777777" w:rsidR="00B13385" w:rsidRDefault="00B13385" w:rsidP="00B13385">
            <w:pPr>
              <w:jc w:val="center"/>
            </w:pPr>
            <w:r>
              <w:t>4.</w:t>
            </w:r>
          </w:p>
        </w:tc>
        <w:tc>
          <w:tcPr>
            <w:tcW w:w="1701" w:type="dxa"/>
          </w:tcPr>
          <w:p w14:paraId="5ADA50E4" w14:textId="77777777" w:rsidR="00B13385" w:rsidRDefault="00B13385" w:rsidP="00B13385">
            <w:pPr>
              <w:jc w:val="center"/>
              <w:rPr>
                <w:b/>
              </w:rPr>
            </w:pPr>
            <w:proofErr w:type="spellStart"/>
            <w:r>
              <w:rPr>
                <w:b/>
              </w:rPr>
              <w:t>Austrumvidzemes</w:t>
            </w:r>
            <w:proofErr w:type="spellEnd"/>
            <w:r>
              <w:rPr>
                <w:b/>
              </w:rPr>
              <w:t xml:space="preserve"> sievas torņa cepure</w:t>
            </w:r>
          </w:p>
        </w:tc>
        <w:tc>
          <w:tcPr>
            <w:tcW w:w="4348" w:type="dxa"/>
          </w:tcPr>
          <w:p w14:paraId="045E1A4A" w14:textId="77777777" w:rsidR="00B13385" w:rsidRDefault="00B13385" w:rsidP="00B13385">
            <w:pPr>
              <w:jc w:val="both"/>
            </w:pPr>
            <w:r>
              <w:t>Balts, plāns, rakstains kokvilnas audums. Priekšpusē ar roku izšūta kokvilnas tilla mežģīne. Apakšmalā ievērta savīta aukliņa sasiešanai.</w:t>
            </w:r>
          </w:p>
        </w:tc>
        <w:tc>
          <w:tcPr>
            <w:tcW w:w="2882" w:type="dxa"/>
          </w:tcPr>
          <w:p w14:paraId="29234C18" w14:textId="77777777" w:rsidR="00B13385" w:rsidRPr="00216074" w:rsidRDefault="00B13385" w:rsidP="00B13385">
            <w:pPr>
              <w:jc w:val="center"/>
            </w:pPr>
          </w:p>
        </w:tc>
      </w:tr>
      <w:tr w:rsidR="00B13385" w:rsidRPr="00216074" w14:paraId="74232D89" w14:textId="77777777" w:rsidTr="00B13385">
        <w:tc>
          <w:tcPr>
            <w:tcW w:w="675" w:type="dxa"/>
          </w:tcPr>
          <w:p w14:paraId="7075BA25" w14:textId="77777777" w:rsidR="00B13385" w:rsidRDefault="00B13385" w:rsidP="00B13385">
            <w:pPr>
              <w:jc w:val="center"/>
            </w:pPr>
            <w:r>
              <w:t>5.</w:t>
            </w:r>
          </w:p>
        </w:tc>
        <w:tc>
          <w:tcPr>
            <w:tcW w:w="1701" w:type="dxa"/>
          </w:tcPr>
          <w:p w14:paraId="6F7313FA" w14:textId="77777777" w:rsidR="00B13385" w:rsidRDefault="00B13385" w:rsidP="00B13385">
            <w:pPr>
              <w:jc w:val="center"/>
              <w:rPr>
                <w:b/>
              </w:rPr>
            </w:pPr>
            <w:proofErr w:type="spellStart"/>
            <w:r>
              <w:rPr>
                <w:b/>
              </w:rPr>
              <w:t>Austrumvidzemes</w:t>
            </w:r>
            <w:proofErr w:type="spellEnd"/>
            <w:r>
              <w:rPr>
                <w:b/>
              </w:rPr>
              <w:t xml:space="preserve"> vīru tērpa bikses</w:t>
            </w:r>
          </w:p>
        </w:tc>
        <w:tc>
          <w:tcPr>
            <w:tcW w:w="4348" w:type="dxa"/>
          </w:tcPr>
          <w:p w14:paraId="2CD2454C" w14:textId="77777777" w:rsidR="00B13385" w:rsidRDefault="00B13385" w:rsidP="00B13385">
            <w:pPr>
              <w:jc w:val="both"/>
            </w:pPr>
            <w:r>
              <w:t xml:space="preserve">Austs pelēks vilnas audums, </w:t>
            </w:r>
            <w:proofErr w:type="spellStart"/>
            <w:r>
              <w:t>vienkārtnis</w:t>
            </w:r>
            <w:proofErr w:type="spellEnd"/>
            <w:r>
              <w:t xml:space="preserve">. Krāsa pieskaņota esošajiem mēteļiem. Priekšpusē un mugurpusē kokvilnas satīna odere. Aizdare sānā ar trīs pogām. Jostas vietā jostas turētāji. Bikšu apakša atšūta ar roku. Šūtas pēc individuāliem izmēriem. </w:t>
            </w:r>
          </w:p>
        </w:tc>
        <w:tc>
          <w:tcPr>
            <w:tcW w:w="2882" w:type="dxa"/>
          </w:tcPr>
          <w:p w14:paraId="19B9489B" w14:textId="77777777" w:rsidR="00B13385" w:rsidRPr="00216074" w:rsidRDefault="00B13385" w:rsidP="00B13385">
            <w:pPr>
              <w:jc w:val="center"/>
            </w:pPr>
          </w:p>
        </w:tc>
      </w:tr>
      <w:tr w:rsidR="00B13385" w:rsidRPr="00216074" w14:paraId="2761E5B5" w14:textId="77777777" w:rsidTr="00B13385">
        <w:tc>
          <w:tcPr>
            <w:tcW w:w="675" w:type="dxa"/>
          </w:tcPr>
          <w:p w14:paraId="0496C8B3" w14:textId="77777777" w:rsidR="00B13385" w:rsidRDefault="00B13385" w:rsidP="00B13385">
            <w:pPr>
              <w:jc w:val="center"/>
            </w:pPr>
            <w:r>
              <w:t>6.</w:t>
            </w:r>
          </w:p>
        </w:tc>
        <w:tc>
          <w:tcPr>
            <w:tcW w:w="1701" w:type="dxa"/>
          </w:tcPr>
          <w:p w14:paraId="279E2C1B" w14:textId="77777777" w:rsidR="00B13385" w:rsidRDefault="00B13385" w:rsidP="00B13385">
            <w:pPr>
              <w:jc w:val="center"/>
              <w:rPr>
                <w:b/>
              </w:rPr>
            </w:pPr>
            <w:proofErr w:type="spellStart"/>
            <w:r>
              <w:rPr>
                <w:b/>
              </w:rPr>
              <w:t>Austrumvidzemes</w:t>
            </w:r>
            <w:proofErr w:type="spellEnd"/>
            <w:r>
              <w:rPr>
                <w:b/>
              </w:rPr>
              <w:t xml:space="preserve"> vīru tērpa vestes</w:t>
            </w:r>
          </w:p>
        </w:tc>
        <w:tc>
          <w:tcPr>
            <w:tcW w:w="4348" w:type="dxa"/>
          </w:tcPr>
          <w:p w14:paraId="7A0EE0AC" w14:textId="77777777" w:rsidR="00B13385" w:rsidRDefault="00B13385" w:rsidP="00B13385">
            <w:pPr>
              <w:jc w:val="both"/>
            </w:pPr>
            <w:r>
              <w:t xml:space="preserve">Trinītī austs vilnas audums. Vienkrāsains, pieskaņots sievas tērpam. Vienrindu pogu aizdare ar dekoratīvām pogām. V – veida kakla izgriezums. Gar kakla izgriezumu, priekšējo aizdares malu, apakšmalu, roku riņķiem un kabatas līstītēm rupja linu diega (Art.362) dekoratīvas nošuves. Vestes šūtas pēc individuāliem izmēriem. </w:t>
            </w:r>
          </w:p>
        </w:tc>
        <w:tc>
          <w:tcPr>
            <w:tcW w:w="2882" w:type="dxa"/>
          </w:tcPr>
          <w:p w14:paraId="27CE10A9" w14:textId="77777777" w:rsidR="00B13385" w:rsidRPr="00216074" w:rsidRDefault="00B13385" w:rsidP="00B13385">
            <w:pPr>
              <w:jc w:val="center"/>
            </w:pPr>
          </w:p>
        </w:tc>
      </w:tr>
    </w:tbl>
    <w:p w14:paraId="71B62113" w14:textId="77777777" w:rsidR="00B13385" w:rsidRPr="00C42FDC" w:rsidRDefault="00B13385" w:rsidP="00B13385">
      <w:pPr>
        <w:rPr>
          <w:rFonts w:eastAsia="Arial Unicode MS"/>
        </w:rPr>
      </w:pPr>
    </w:p>
    <w:p w14:paraId="731FCB50" w14:textId="77777777" w:rsidR="00B13385" w:rsidRPr="00CD691A" w:rsidRDefault="00B13385" w:rsidP="00B13385">
      <w:pPr>
        <w:jc w:val="both"/>
      </w:pPr>
    </w:p>
    <w:p w14:paraId="25C7AE2E" w14:textId="77777777" w:rsidR="00B13385" w:rsidRPr="00E65CBA" w:rsidRDefault="00B13385" w:rsidP="00B13385">
      <w:pPr>
        <w:jc w:val="both"/>
        <w:rPr>
          <w:rFonts w:eastAsia="Arial Unicode MS"/>
        </w:rPr>
      </w:pPr>
    </w:p>
    <w:p w14:paraId="7871E6C3" w14:textId="77777777" w:rsidR="00B13385" w:rsidRPr="00C42FDC" w:rsidRDefault="00B13385" w:rsidP="00B13385">
      <w:pPr>
        <w:jc w:val="both"/>
      </w:pPr>
    </w:p>
    <w:p w14:paraId="44AEAEB1" w14:textId="77777777" w:rsidR="00B13385" w:rsidRDefault="00B13385" w:rsidP="00B13385">
      <w:pPr>
        <w:spacing w:before="120" w:after="120"/>
        <w:jc w:val="center"/>
        <w:rPr>
          <w:b/>
        </w:rPr>
      </w:pPr>
      <w:r>
        <w:rPr>
          <w:b/>
        </w:rPr>
        <w:t>3.iepirkuma daļa – tautas tērpu izgatavošanas jauniešu deju kolektīvam „RANDA”</w:t>
      </w:r>
    </w:p>
    <w:tbl>
      <w:tblPr>
        <w:tblStyle w:val="TableGrid"/>
        <w:tblW w:w="0" w:type="auto"/>
        <w:tblLayout w:type="fixed"/>
        <w:tblLook w:val="04A0" w:firstRow="1" w:lastRow="0" w:firstColumn="1" w:lastColumn="0" w:noHBand="0" w:noVBand="1"/>
      </w:tblPr>
      <w:tblGrid>
        <w:gridCol w:w="675"/>
        <w:gridCol w:w="1701"/>
        <w:gridCol w:w="4348"/>
        <w:gridCol w:w="2882"/>
      </w:tblGrid>
      <w:tr w:rsidR="00B13385" w14:paraId="77FD5D98" w14:textId="77777777" w:rsidTr="00B13385">
        <w:tc>
          <w:tcPr>
            <w:tcW w:w="675" w:type="dxa"/>
          </w:tcPr>
          <w:p w14:paraId="7C708CB2" w14:textId="77777777" w:rsidR="00B13385" w:rsidRDefault="00B13385" w:rsidP="00B13385">
            <w:pPr>
              <w:jc w:val="center"/>
              <w:rPr>
                <w:b/>
              </w:rPr>
            </w:pPr>
            <w:proofErr w:type="spellStart"/>
            <w:r>
              <w:rPr>
                <w:b/>
              </w:rPr>
              <w:t>Nr.p.k</w:t>
            </w:r>
            <w:proofErr w:type="spellEnd"/>
            <w:r>
              <w:rPr>
                <w:b/>
              </w:rPr>
              <w:t>.</w:t>
            </w:r>
          </w:p>
        </w:tc>
        <w:tc>
          <w:tcPr>
            <w:tcW w:w="1701" w:type="dxa"/>
            <w:vAlign w:val="center"/>
          </w:tcPr>
          <w:p w14:paraId="04D2850D" w14:textId="77777777" w:rsidR="00B13385" w:rsidRDefault="00B13385" w:rsidP="00B13385">
            <w:pPr>
              <w:jc w:val="center"/>
              <w:rPr>
                <w:b/>
              </w:rPr>
            </w:pPr>
            <w:r>
              <w:rPr>
                <w:b/>
              </w:rPr>
              <w:t>Nosaukums</w:t>
            </w:r>
          </w:p>
        </w:tc>
        <w:tc>
          <w:tcPr>
            <w:tcW w:w="4348" w:type="dxa"/>
            <w:vAlign w:val="center"/>
          </w:tcPr>
          <w:p w14:paraId="1B46E4EB" w14:textId="2C517B2B" w:rsidR="00B13385" w:rsidRDefault="00B13385" w:rsidP="00B13385">
            <w:pPr>
              <w:jc w:val="center"/>
              <w:rPr>
                <w:b/>
              </w:rPr>
            </w:pPr>
            <w:r>
              <w:rPr>
                <w:b/>
              </w:rPr>
              <w:t>Prasības</w:t>
            </w:r>
          </w:p>
        </w:tc>
        <w:tc>
          <w:tcPr>
            <w:tcW w:w="2882" w:type="dxa"/>
            <w:vAlign w:val="center"/>
          </w:tcPr>
          <w:p w14:paraId="09C8D0C2" w14:textId="5934A9D1" w:rsidR="00B13385" w:rsidRDefault="00B13385" w:rsidP="00B13385">
            <w:pPr>
              <w:jc w:val="center"/>
              <w:rPr>
                <w:b/>
              </w:rPr>
            </w:pPr>
            <w:r>
              <w:rPr>
                <w:b/>
              </w:rPr>
              <w:t>Piedāvājums</w:t>
            </w:r>
          </w:p>
        </w:tc>
      </w:tr>
      <w:tr w:rsidR="00B13385" w:rsidRPr="00216074" w14:paraId="369A605A" w14:textId="77777777" w:rsidTr="00B13385">
        <w:tc>
          <w:tcPr>
            <w:tcW w:w="675" w:type="dxa"/>
          </w:tcPr>
          <w:p w14:paraId="4DFC761F" w14:textId="77777777" w:rsidR="00B13385" w:rsidRPr="00216074" w:rsidRDefault="00B13385" w:rsidP="00B13385">
            <w:pPr>
              <w:jc w:val="center"/>
            </w:pPr>
            <w:r w:rsidRPr="00216074">
              <w:t>1.</w:t>
            </w:r>
          </w:p>
        </w:tc>
        <w:tc>
          <w:tcPr>
            <w:tcW w:w="1701" w:type="dxa"/>
          </w:tcPr>
          <w:p w14:paraId="694C5E4C" w14:textId="77777777" w:rsidR="00B13385" w:rsidRPr="00216074" w:rsidRDefault="00B13385" w:rsidP="00B13385">
            <w:pPr>
              <w:jc w:val="center"/>
              <w:rPr>
                <w:b/>
              </w:rPr>
            </w:pPr>
            <w:r>
              <w:rPr>
                <w:b/>
              </w:rPr>
              <w:t>Lībiešu brunči</w:t>
            </w:r>
          </w:p>
        </w:tc>
        <w:tc>
          <w:tcPr>
            <w:tcW w:w="4348" w:type="dxa"/>
          </w:tcPr>
          <w:p w14:paraId="31CA7E0D" w14:textId="77777777" w:rsidR="00B13385" w:rsidRPr="00216074" w:rsidRDefault="00B13385" w:rsidP="00B13385">
            <w:pPr>
              <w:jc w:val="both"/>
            </w:pPr>
            <w:proofErr w:type="spellStart"/>
            <w:r>
              <w:t>Garsvītrots</w:t>
            </w:r>
            <w:proofErr w:type="spellEnd"/>
            <w:r>
              <w:t xml:space="preserve"> ripsa audums. Kokvilnas velki, vilnas audi. Kuplums 3.5 m. Viduklī salikti sīkās ielocēs. Apakšmalā piešūtas lentītes – sila zīda lenta un sarkana ripsa lenta. Aizdare ar divām pogām. Šūti pēc individuāliem izmēriem.</w:t>
            </w:r>
          </w:p>
        </w:tc>
        <w:tc>
          <w:tcPr>
            <w:tcW w:w="2882" w:type="dxa"/>
          </w:tcPr>
          <w:p w14:paraId="4052768A" w14:textId="77777777" w:rsidR="00B13385" w:rsidRPr="00216074" w:rsidRDefault="00B13385" w:rsidP="00B13385">
            <w:pPr>
              <w:jc w:val="center"/>
            </w:pPr>
          </w:p>
        </w:tc>
      </w:tr>
      <w:tr w:rsidR="00B13385" w:rsidRPr="00216074" w14:paraId="1F779E8B" w14:textId="77777777" w:rsidTr="00B13385">
        <w:tc>
          <w:tcPr>
            <w:tcW w:w="675" w:type="dxa"/>
          </w:tcPr>
          <w:p w14:paraId="5B6F3CD4" w14:textId="77777777" w:rsidR="00B13385" w:rsidRPr="00216074" w:rsidRDefault="00B13385" w:rsidP="00B13385">
            <w:pPr>
              <w:jc w:val="center"/>
            </w:pPr>
            <w:r>
              <w:t>2.</w:t>
            </w:r>
          </w:p>
        </w:tc>
        <w:tc>
          <w:tcPr>
            <w:tcW w:w="1701" w:type="dxa"/>
          </w:tcPr>
          <w:p w14:paraId="557D6C94" w14:textId="77777777" w:rsidR="00B13385" w:rsidRDefault="00B13385" w:rsidP="00B13385">
            <w:pPr>
              <w:jc w:val="center"/>
              <w:rPr>
                <w:b/>
              </w:rPr>
            </w:pPr>
            <w:r>
              <w:rPr>
                <w:b/>
              </w:rPr>
              <w:t>Ziemeļkurzemes jaka</w:t>
            </w:r>
          </w:p>
        </w:tc>
        <w:tc>
          <w:tcPr>
            <w:tcW w:w="4348" w:type="dxa"/>
          </w:tcPr>
          <w:p w14:paraId="47BB4241" w14:textId="77777777" w:rsidR="00B13385" w:rsidRDefault="00B13385" w:rsidP="00B13385">
            <w:pPr>
              <w:jc w:val="both"/>
            </w:pPr>
            <w:proofErr w:type="spellStart"/>
            <w:r>
              <w:t>Vienkārtnī</w:t>
            </w:r>
            <w:proofErr w:type="spellEnd"/>
            <w:r>
              <w:t xml:space="preserve"> austs tumši zils audums. Kokvilnas satīna vai lina odere. Sānos pa vienam </w:t>
            </w:r>
            <w:proofErr w:type="spellStart"/>
            <w:r>
              <w:t>muduram</w:t>
            </w:r>
            <w:proofErr w:type="spellEnd"/>
            <w:r>
              <w:t xml:space="preserve">, muguras vidusdaļā trīs </w:t>
            </w:r>
            <w:proofErr w:type="spellStart"/>
            <w:r>
              <w:t>muduri</w:t>
            </w:r>
            <w:proofErr w:type="spellEnd"/>
            <w:r>
              <w:t>. Aizdare ar 7 – 8 dekoratīvām pogām. Pogcaurumi apšūti ar gaišu lina diegu. Kakla izgriezums, priekšējā aizdares mala un apakšmala apšūti „peļu” dūrienā. Jakas šūtas pēc individuāliem izmēriem.</w:t>
            </w:r>
          </w:p>
        </w:tc>
        <w:tc>
          <w:tcPr>
            <w:tcW w:w="2882" w:type="dxa"/>
          </w:tcPr>
          <w:p w14:paraId="75E9A54E" w14:textId="77777777" w:rsidR="00B13385" w:rsidRPr="00216074" w:rsidRDefault="00B13385" w:rsidP="00B13385">
            <w:pPr>
              <w:jc w:val="center"/>
            </w:pPr>
          </w:p>
        </w:tc>
      </w:tr>
      <w:tr w:rsidR="00B13385" w:rsidRPr="00216074" w14:paraId="66303CDF" w14:textId="77777777" w:rsidTr="00B13385">
        <w:tc>
          <w:tcPr>
            <w:tcW w:w="675" w:type="dxa"/>
          </w:tcPr>
          <w:p w14:paraId="4B0A020D" w14:textId="77777777" w:rsidR="00B13385" w:rsidRDefault="00B13385" w:rsidP="00B13385">
            <w:pPr>
              <w:jc w:val="center"/>
            </w:pPr>
            <w:r>
              <w:t>3.</w:t>
            </w:r>
          </w:p>
        </w:tc>
        <w:tc>
          <w:tcPr>
            <w:tcW w:w="1701" w:type="dxa"/>
          </w:tcPr>
          <w:p w14:paraId="59FD9878" w14:textId="77777777" w:rsidR="00B13385" w:rsidRDefault="00B13385" w:rsidP="00B13385">
            <w:pPr>
              <w:jc w:val="center"/>
              <w:rPr>
                <w:b/>
              </w:rPr>
            </w:pPr>
            <w:proofErr w:type="spellStart"/>
            <w:r>
              <w:rPr>
                <w:b/>
              </w:rPr>
              <w:t>Apakšblūzes</w:t>
            </w:r>
            <w:proofErr w:type="spellEnd"/>
          </w:p>
        </w:tc>
        <w:tc>
          <w:tcPr>
            <w:tcW w:w="4348" w:type="dxa"/>
          </w:tcPr>
          <w:p w14:paraId="70CF1513" w14:textId="77777777" w:rsidR="00B13385" w:rsidRDefault="00B13385" w:rsidP="00B13385">
            <w:pPr>
              <w:jc w:val="both"/>
            </w:pPr>
            <w:r>
              <w:t>Smalks lina audums (ART-TE 1498, 155 g/m</w:t>
            </w:r>
            <w:r w:rsidRPr="008D2E2F">
              <w:rPr>
                <w:vertAlign w:val="superscript"/>
              </w:rPr>
              <w:t>2</w:t>
            </w:r>
            <w:r>
              <w:t>). Priekšpuses šķēlums apšūts ar auduma rullīti. Apkaklē iestrādāts smalkas tilla mežģīnes rotājums. Aizdare ar vienu pogu.</w:t>
            </w:r>
          </w:p>
        </w:tc>
        <w:tc>
          <w:tcPr>
            <w:tcW w:w="2882" w:type="dxa"/>
          </w:tcPr>
          <w:p w14:paraId="53685FCE" w14:textId="77777777" w:rsidR="00B13385" w:rsidRPr="00216074" w:rsidRDefault="00B13385" w:rsidP="00B13385">
            <w:pPr>
              <w:jc w:val="center"/>
            </w:pPr>
          </w:p>
        </w:tc>
      </w:tr>
      <w:tr w:rsidR="00B13385" w:rsidRPr="00216074" w14:paraId="66D06EAA" w14:textId="77777777" w:rsidTr="00B13385">
        <w:tc>
          <w:tcPr>
            <w:tcW w:w="675" w:type="dxa"/>
          </w:tcPr>
          <w:p w14:paraId="639C2B73" w14:textId="77777777" w:rsidR="00B13385" w:rsidRDefault="00B13385" w:rsidP="00B13385">
            <w:pPr>
              <w:jc w:val="center"/>
            </w:pPr>
            <w:r>
              <w:t>4.</w:t>
            </w:r>
          </w:p>
        </w:tc>
        <w:tc>
          <w:tcPr>
            <w:tcW w:w="1701" w:type="dxa"/>
          </w:tcPr>
          <w:p w14:paraId="793BBEF4" w14:textId="77777777" w:rsidR="00B13385" w:rsidRDefault="00B13385" w:rsidP="00B13385">
            <w:pPr>
              <w:jc w:val="center"/>
              <w:rPr>
                <w:b/>
              </w:rPr>
            </w:pPr>
            <w:r>
              <w:rPr>
                <w:b/>
              </w:rPr>
              <w:t>Žakete</w:t>
            </w:r>
          </w:p>
        </w:tc>
        <w:tc>
          <w:tcPr>
            <w:tcW w:w="4348" w:type="dxa"/>
          </w:tcPr>
          <w:p w14:paraId="0419913A" w14:textId="77777777" w:rsidR="00B13385" w:rsidRDefault="00B13385" w:rsidP="00B13385">
            <w:pPr>
              <w:jc w:val="both"/>
            </w:pPr>
            <w:r>
              <w:t xml:space="preserve">Trinītī austs gaiši pelēks vilnas audums. Kokvilnas satīna odere. </w:t>
            </w:r>
            <w:proofErr w:type="spellStart"/>
            <w:r>
              <w:t>Stāvapkakle</w:t>
            </w:r>
            <w:proofErr w:type="spellEnd"/>
            <w:r>
              <w:t xml:space="preserve">. Aizmugurē divas </w:t>
            </w:r>
            <w:proofErr w:type="spellStart"/>
            <w:r>
              <w:t>pretfaltis</w:t>
            </w:r>
            <w:proofErr w:type="spellEnd"/>
            <w:r>
              <w:t xml:space="preserve">. Divrindu aizdare ar dekoratīvām pogām. </w:t>
            </w:r>
            <w:proofErr w:type="spellStart"/>
            <w:r>
              <w:t>Stāvapkaklei</w:t>
            </w:r>
            <w:proofErr w:type="spellEnd"/>
            <w:r>
              <w:t xml:space="preserve"> un kabatas līstītēm dekoratīvs nošuvums.</w:t>
            </w:r>
          </w:p>
        </w:tc>
        <w:tc>
          <w:tcPr>
            <w:tcW w:w="2882" w:type="dxa"/>
          </w:tcPr>
          <w:p w14:paraId="63E517D7" w14:textId="77777777" w:rsidR="00B13385" w:rsidRPr="00216074" w:rsidRDefault="00B13385" w:rsidP="00B13385">
            <w:pPr>
              <w:jc w:val="center"/>
            </w:pPr>
          </w:p>
        </w:tc>
      </w:tr>
      <w:tr w:rsidR="00B13385" w:rsidRPr="00216074" w14:paraId="1BFE8BE5" w14:textId="77777777" w:rsidTr="00B13385">
        <w:tc>
          <w:tcPr>
            <w:tcW w:w="675" w:type="dxa"/>
          </w:tcPr>
          <w:p w14:paraId="65326E9C" w14:textId="77777777" w:rsidR="00B13385" w:rsidRDefault="00B13385" w:rsidP="00B13385">
            <w:pPr>
              <w:jc w:val="center"/>
            </w:pPr>
            <w:r>
              <w:t xml:space="preserve">5. </w:t>
            </w:r>
          </w:p>
        </w:tc>
        <w:tc>
          <w:tcPr>
            <w:tcW w:w="1701" w:type="dxa"/>
          </w:tcPr>
          <w:p w14:paraId="5ACA445E" w14:textId="77777777" w:rsidR="00B13385" w:rsidRDefault="00B13385" w:rsidP="00B13385">
            <w:pPr>
              <w:jc w:val="center"/>
              <w:rPr>
                <w:b/>
              </w:rPr>
            </w:pPr>
            <w:r>
              <w:rPr>
                <w:b/>
              </w:rPr>
              <w:t>Bikses</w:t>
            </w:r>
          </w:p>
        </w:tc>
        <w:tc>
          <w:tcPr>
            <w:tcW w:w="4348" w:type="dxa"/>
          </w:tcPr>
          <w:p w14:paraId="1CADA0FE" w14:textId="77777777" w:rsidR="00B13385" w:rsidRDefault="00B13385" w:rsidP="00B13385">
            <w:pPr>
              <w:jc w:val="both"/>
            </w:pPr>
            <w:r>
              <w:t xml:space="preserve">Austs vilnas audums, </w:t>
            </w:r>
            <w:proofErr w:type="spellStart"/>
            <w:r>
              <w:t>vienkārtnis</w:t>
            </w:r>
            <w:proofErr w:type="spellEnd"/>
            <w:r>
              <w:t xml:space="preserve">. Krāsa pieskaņota žaketes audumam. Priekšpusē un mugurpusē kokvilnas satīna odere. Aizdare sānā ar trīs pogām. Jostas vietā jostas turētāji. Bikšu gali atšūti ar roku. Šūtas pēc individuāliem izmēriem. </w:t>
            </w:r>
          </w:p>
        </w:tc>
        <w:tc>
          <w:tcPr>
            <w:tcW w:w="2882" w:type="dxa"/>
          </w:tcPr>
          <w:p w14:paraId="4C05F7C1" w14:textId="77777777" w:rsidR="00B13385" w:rsidRPr="00216074" w:rsidRDefault="00B13385" w:rsidP="00B13385">
            <w:pPr>
              <w:jc w:val="center"/>
            </w:pPr>
          </w:p>
        </w:tc>
      </w:tr>
      <w:tr w:rsidR="00B13385" w:rsidRPr="00216074" w14:paraId="12D6AF3D" w14:textId="77777777" w:rsidTr="00B13385">
        <w:tc>
          <w:tcPr>
            <w:tcW w:w="675" w:type="dxa"/>
          </w:tcPr>
          <w:p w14:paraId="0F498F6F" w14:textId="77777777" w:rsidR="00B13385" w:rsidRDefault="00B13385" w:rsidP="00B13385">
            <w:pPr>
              <w:jc w:val="center"/>
            </w:pPr>
            <w:r>
              <w:t>6.</w:t>
            </w:r>
          </w:p>
        </w:tc>
        <w:tc>
          <w:tcPr>
            <w:tcW w:w="1701" w:type="dxa"/>
          </w:tcPr>
          <w:p w14:paraId="1410547E" w14:textId="77777777" w:rsidR="00B13385" w:rsidRDefault="00B13385" w:rsidP="00B13385">
            <w:pPr>
              <w:jc w:val="center"/>
              <w:rPr>
                <w:b/>
              </w:rPr>
            </w:pPr>
            <w:r>
              <w:rPr>
                <w:b/>
              </w:rPr>
              <w:t>Puišu krekli</w:t>
            </w:r>
          </w:p>
        </w:tc>
        <w:tc>
          <w:tcPr>
            <w:tcW w:w="4348" w:type="dxa"/>
          </w:tcPr>
          <w:p w14:paraId="51861DF8" w14:textId="77777777" w:rsidR="00B13385" w:rsidRDefault="00B13385" w:rsidP="00B13385">
            <w:pPr>
              <w:jc w:val="both"/>
            </w:pPr>
            <w:r>
              <w:t xml:space="preserve">Balsts lina audums (ART-TE 1593, 185 g/m2). </w:t>
            </w:r>
            <w:proofErr w:type="spellStart"/>
            <w:r>
              <w:t>Tunikveida</w:t>
            </w:r>
            <w:proofErr w:type="spellEnd"/>
            <w:r>
              <w:t xml:space="preserve"> piegriezums ar uzšūtiem uzplečiem. </w:t>
            </w:r>
          </w:p>
        </w:tc>
        <w:tc>
          <w:tcPr>
            <w:tcW w:w="2882" w:type="dxa"/>
          </w:tcPr>
          <w:p w14:paraId="213895C7" w14:textId="77777777" w:rsidR="00B13385" w:rsidRPr="00216074" w:rsidRDefault="00B13385" w:rsidP="00B13385">
            <w:pPr>
              <w:jc w:val="center"/>
            </w:pPr>
          </w:p>
        </w:tc>
      </w:tr>
    </w:tbl>
    <w:p w14:paraId="5ECB3303" w14:textId="77777777" w:rsidR="00B13385" w:rsidRPr="00C42FDC" w:rsidRDefault="00B13385" w:rsidP="00B13385">
      <w:pPr>
        <w:pStyle w:val="Header"/>
        <w:jc w:val="right"/>
      </w:pPr>
    </w:p>
    <w:p w14:paraId="145FCE10" w14:textId="77777777" w:rsidR="00B13385" w:rsidRDefault="00B13385" w:rsidP="002E26DE">
      <w:pPr>
        <w:ind w:left="540" w:hanging="540"/>
        <w:jc w:val="right"/>
      </w:pPr>
    </w:p>
    <w:p w14:paraId="5463A418" w14:textId="77777777" w:rsidR="00B13385" w:rsidRDefault="00B13385" w:rsidP="002E26DE">
      <w:pPr>
        <w:ind w:left="540" w:hanging="540"/>
        <w:jc w:val="right"/>
      </w:pPr>
    </w:p>
    <w:p w14:paraId="0D9B1F83" w14:textId="77777777" w:rsidR="00B13385" w:rsidRDefault="00B13385" w:rsidP="002E26DE">
      <w:pPr>
        <w:ind w:left="540" w:hanging="540"/>
        <w:jc w:val="right"/>
      </w:pPr>
    </w:p>
    <w:p w14:paraId="1314A28F" w14:textId="77777777" w:rsidR="00B13385" w:rsidRDefault="00B13385" w:rsidP="002E26DE">
      <w:pPr>
        <w:ind w:left="540" w:hanging="540"/>
        <w:jc w:val="right"/>
      </w:pPr>
    </w:p>
    <w:p w14:paraId="19AD03BF" w14:textId="77777777" w:rsidR="00B13385" w:rsidRDefault="00B13385" w:rsidP="002E26DE">
      <w:pPr>
        <w:ind w:left="540" w:hanging="540"/>
        <w:jc w:val="right"/>
      </w:pPr>
    </w:p>
    <w:p w14:paraId="1D7567EB" w14:textId="77777777" w:rsidR="00B13385" w:rsidRDefault="00B13385" w:rsidP="002E26DE">
      <w:pPr>
        <w:ind w:left="540" w:hanging="540"/>
        <w:jc w:val="right"/>
      </w:pPr>
    </w:p>
    <w:p w14:paraId="088B46EA" w14:textId="77777777" w:rsidR="00B13385" w:rsidRDefault="00B13385" w:rsidP="002E26DE">
      <w:pPr>
        <w:ind w:left="540" w:hanging="540"/>
        <w:jc w:val="right"/>
      </w:pPr>
    </w:p>
    <w:p w14:paraId="622C36FA" w14:textId="77777777" w:rsidR="00B13385" w:rsidRDefault="00B13385" w:rsidP="002E26DE">
      <w:pPr>
        <w:ind w:left="540" w:hanging="540"/>
        <w:jc w:val="right"/>
      </w:pPr>
    </w:p>
    <w:p w14:paraId="554608F5" w14:textId="77777777" w:rsidR="00B13385" w:rsidRDefault="00B13385" w:rsidP="002E26DE">
      <w:pPr>
        <w:ind w:left="540" w:hanging="540"/>
        <w:jc w:val="right"/>
      </w:pPr>
    </w:p>
    <w:p w14:paraId="7AD28DAB" w14:textId="77777777" w:rsidR="00B13385" w:rsidRDefault="00B13385" w:rsidP="002E26DE">
      <w:pPr>
        <w:ind w:left="540" w:hanging="540"/>
        <w:jc w:val="right"/>
      </w:pPr>
    </w:p>
    <w:p w14:paraId="7A91E42F" w14:textId="77777777" w:rsidR="00B13385" w:rsidRDefault="00B13385" w:rsidP="002E26DE">
      <w:pPr>
        <w:ind w:left="540" w:hanging="540"/>
        <w:jc w:val="right"/>
      </w:pPr>
    </w:p>
    <w:p w14:paraId="49EBE412" w14:textId="77777777" w:rsidR="00B13385" w:rsidRDefault="00B13385" w:rsidP="002E26DE">
      <w:pPr>
        <w:ind w:left="540" w:hanging="540"/>
        <w:jc w:val="right"/>
      </w:pPr>
    </w:p>
    <w:p w14:paraId="79997042" w14:textId="77777777" w:rsidR="00B13385" w:rsidRDefault="00B13385" w:rsidP="002E26DE">
      <w:pPr>
        <w:ind w:left="540" w:hanging="540"/>
        <w:jc w:val="right"/>
      </w:pPr>
    </w:p>
    <w:p w14:paraId="572C50D3" w14:textId="7EBA6803" w:rsidR="00B13385" w:rsidRPr="00C42FDC" w:rsidRDefault="00B13385" w:rsidP="00B13385">
      <w:pPr>
        <w:pStyle w:val="Header"/>
        <w:jc w:val="right"/>
      </w:pPr>
      <w:r>
        <w:lastRenderedPageBreak/>
        <w:t>5</w:t>
      </w:r>
      <w:r w:rsidRPr="00C42FDC">
        <w:t xml:space="preserve">.pielikums </w:t>
      </w:r>
    </w:p>
    <w:p w14:paraId="5A259AEC" w14:textId="77777777" w:rsidR="00B13385" w:rsidRPr="00C42FDC" w:rsidRDefault="00B13385" w:rsidP="00B13385">
      <w:pPr>
        <w:ind w:left="540" w:hanging="540"/>
        <w:jc w:val="right"/>
      </w:pPr>
      <w:r w:rsidRPr="00C42FDC">
        <w:t>Iepirkumam „</w:t>
      </w:r>
      <w:r>
        <w:rPr>
          <w:bCs/>
        </w:rPr>
        <w:t>Tautas tērpu izgatavošana</w:t>
      </w:r>
      <w:r w:rsidRPr="00C42FDC">
        <w:t>”,</w:t>
      </w:r>
    </w:p>
    <w:p w14:paraId="6FB53BA1" w14:textId="61285F5E" w:rsidR="00B13385" w:rsidRDefault="00B13385" w:rsidP="00B13385">
      <w:pPr>
        <w:ind w:left="540" w:hanging="540"/>
        <w:jc w:val="right"/>
      </w:pPr>
      <w:r w:rsidRPr="00C42FDC">
        <w:t>Ident.Nr. 201</w:t>
      </w:r>
      <w:r>
        <w:t>6</w:t>
      </w:r>
      <w:r w:rsidRPr="00C42FDC">
        <w:t>/</w:t>
      </w:r>
      <w:r w:rsidR="00AD710E">
        <w:t>8</w:t>
      </w:r>
    </w:p>
    <w:p w14:paraId="29EEBEC2" w14:textId="77777777" w:rsidR="003C15BE" w:rsidRPr="00C42FDC" w:rsidRDefault="003C15BE" w:rsidP="003C15BE">
      <w:pPr>
        <w:pStyle w:val="Title"/>
        <w:spacing w:line="240" w:lineRule="auto"/>
        <w:rPr>
          <w:sz w:val="16"/>
          <w:szCs w:val="16"/>
          <w:u w:val="none"/>
        </w:rPr>
      </w:pPr>
    </w:p>
    <w:p w14:paraId="29EEBEC3" w14:textId="77777777" w:rsidR="003C15BE" w:rsidRPr="00C42FDC" w:rsidRDefault="003C15BE" w:rsidP="003C15BE">
      <w:pPr>
        <w:pStyle w:val="Title"/>
        <w:spacing w:line="240" w:lineRule="auto"/>
        <w:rPr>
          <w:sz w:val="24"/>
          <w:szCs w:val="24"/>
          <w:u w:val="none"/>
        </w:rPr>
      </w:pPr>
      <w:r w:rsidRPr="00C42FDC">
        <w:rPr>
          <w:sz w:val="24"/>
          <w:szCs w:val="24"/>
          <w:u w:val="none"/>
        </w:rPr>
        <w:t>FINANŠU PIEDĀVĀJUMA FORMA</w:t>
      </w:r>
    </w:p>
    <w:p w14:paraId="0EEA7715" w14:textId="68D44431" w:rsidR="002E26DE" w:rsidRPr="00C42FDC" w:rsidRDefault="002E26DE" w:rsidP="002E26DE">
      <w:pPr>
        <w:jc w:val="center"/>
        <w:rPr>
          <w:b/>
        </w:rPr>
      </w:pPr>
      <w:r w:rsidRPr="00C42FDC">
        <w:rPr>
          <w:b/>
        </w:rPr>
        <w:t>„</w:t>
      </w:r>
      <w:r w:rsidR="00B13385">
        <w:rPr>
          <w:b/>
          <w:bCs/>
        </w:rPr>
        <w:t>Tautas tērpu izgatavošana</w:t>
      </w:r>
      <w:r w:rsidRPr="00C42FDC">
        <w:rPr>
          <w:b/>
        </w:rPr>
        <w:t>”,</w:t>
      </w:r>
    </w:p>
    <w:p w14:paraId="53E724F6" w14:textId="64DF8E69" w:rsidR="002E26DE" w:rsidRDefault="00B13385" w:rsidP="002E26DE">
      <w:pPr>
        <w:jc w:val="center"/>
        <w:rPr>
          <w:b/>
        </w:rPr>
      </w:pPr>
      <w:r>
        <w:rPr>
          <w:b/>
        </w:rPr>
        <w:t xml:space="preserve">identifikācijas </w:t>
      </w:r>
      <w:proofErr w:type="spellStart"/>
      <w:r>
        <w:rPr>
          <w:b/>
        </w:rPr>
        <w:t>Nr.SND</w:t>
      </w:r>
      <w:proofErr w:type="spellEnd"/>
      <w:r>
        <w:rPr>
          <w:b/>
        </w:rPr>
        <w:t xml:space="preserve"> 2016</w:t>
      </w:r>
      <w:r w:rsidR="002E26DE" w:rsidRPr="00C42FDC">
        <w:rPr>
          <w:b/>
        </w:rPr>
        <w:t>/</w:t>
      </w:r>
      <w:r w:rsidR="00AD710E">
        <w:rPr>
          <w:b/>
        </w:rPr>
        <w:t>8</w:t>
      </w:r>
    </w:p>
    <w:p w14:paraId="45F8B98B" w14:textId="77777777" w:rsidR="00EE1635" w:rsidRDefault="00EE1635" w:rsidP="00EF7472">
      <w:pPr>
        <w:rPr>
          <w:b/>
        </w:rPr>
      </w:pPr>
    </w:p>
    <w:p w14:paraId="52BDEFED" w14:textId="77777777" w:rsidR="00EE1635" w:rsidRPr="001A745D" w:rsidRDefault="00EE1635" w:rsidP="00EE1635">
      <w:pPr>
        <w:jc w:val="both"/>
        <w:rPr>
          <w:i/>
          <w:sz w:val="22"/>
          <w:szCs w:val="22"/>
        </w:rPr>
      </w:pPr>
      <w:r w:rsidRPr="001A745D">
        <w:rPr>
          <w:sz w:val="22"/>
          <w:szCs w:val="22"/>
        </w:rPr>
        <w:t>Pretendents (</w:t>
      </w:r>
      <w:r w:rsidRPr="001A745D">
        <w:rPr>
          <w:i/>
          <w:sz w:val="22"/>
          <w:szCs w:val="22"/>
        </w:rPr>
        <w:t>pretendenta nosaukums)_________________________________________________</w:t>
      </w:r>
    </w:p>
    <w:p w14:paraId="71F2E9ED" w14:textId="77777777" w:rsidR="00EE1635" w:rsidRPr="00C42FDC" w:rsidRDefault="00EE1635" w:rsidP="002E26DE">
      <w:pPr>
        <w:jc w:val="center"/>
        <w:rPr>
          <w:b/>
        </w:rPr>
      </w:pPr>
    </w:p>
    <w:p w14:paraId="6BFB2FA2" w14:textId="6656693C" w:rsidR="00EE1635" w:rsidRDefault="00EE1635" w:rsidP="00EE1635">
      <w:pPr>
        <w:jc w:val="both"/>
        <w:rPr>
          <w:color w:val="000000"/>
        </w:rPr>
      </w:pPr>
      <w:r>
        <w:rPr>
          <w:iCs/>
        </w:rPr>
        <w:t>iepazinušies</w:t>
      </w:r>
      <w:r w:rsidRPr="004D0918">
        <w:rPr>
          <w:iCs/>
        </w:rPr>
        <w:t xml:space="preserve"> ar iepirkuma</w:t>
      </w:r>
      <w:r w:rsidRPr="004D0918">
        <w:rPr>
          <w:lang w:eastAsia="ar-SA"/>
        </w:rPr>
        <w:t xml:space="preserve"> „</w:t>
      </w:r>
      <w:r w:rsidR="00B13385">
        <w:t>Tautas tērpu izgatavošana</w:t>
      </w:r>
      <w:r w:rsidRPr="004D0918">
        <w:t>”</w:t>
      </w:r>
      <w:r w:rsidRPr="004D0918">
        <w:rPr>
          <w:lang w:eastAsia="ar-SA"/>
        </w:rPr>
        <w:t xml:space="preserve">, </w:t>
      </w:r>
      <w:r w:rsidRPr="004D0918">
        <w:rPr>
          <w:color w:val="000000"/>
        </w:rPr>
        <w:t xml:space="preserve">identifikācijas </w:t>
      </w:r>
      <w:proofErr w:type="spellStart"/>
      <w:r w:rsidRPr="004D0918">
        <w:rPr>
          <w:color w:val="000000"/>
        </w:rPr>
        <w:t>Nr.</w:t>
      </w:r>
      <w:r>
        <w:rPr>
          <w:color w:val="000000"/>
        </w:rPr>
        <w:t>SND</w:t>
      </w:r>
      <w:proofErr w:type="spellEnd"/>
      <w:r>
        <w:rPr>
          <w:color w:val="000000"/>
        </w:rPr>
        <w:t xml:space="preserve"> </w:t>
      </w:r>
      <w:r w:rsidRPr="00BE35C1">
        <w:rPr>
          <w:color w:val="000000"/>
        </w:rPr>
        <w:t>201</w:t>
      </w:r>
      <w:r w:rsidR="00B13385">
        <w:rPr>
          <w:color w:val="000000"/>
        </w:rPr>
        <w:t>6</w:t>
      </w:r>
      <w:r w:rsidRPr="00BE35C1">
        <w:rPr>
          <w:color w:val="000000"/>
        </w:rPr>
        <w:t>/</w:t>
      </w:r>
      <w:r w:rsidR="00AD710E">
        <w:rPr>
          <w:color w:val="000000"/>
        </w:rPr>
        <w:t>8</w:t>
      </w:r>
      <w:r w:rsidR="00B41DDE">
        <w:rPr>
          <w:color w:val="000000"/>
        </w:rPr>
        <w:t xml:space="preserve"> </w:t>
      </w:r>
      <w:r w:rsidRPr="00BE35C1">
        <w:rPr>
          <w:color w:val="000000"/>
        </w:rPr>
        <w:t>noteikumiem</w:t>
      </w:r>
      <w:r>
        <w:rPr>
          <w:color w:val="000000"/>
        </w:rPr>
        <w:t>, piedāvājam</w:t>
      </w:r>
      <w:r w:rsidRPr="004D0918">
        <w:rPr>
          <w:color w:val="000000"/>
        </w:rPr>
        <w:t xml:space="preserve"> </w:t>
      </w:r>
      <w:r>
        <w:rPr>
          <w:color w:val="000000"/>
        </w:rPr>
        <w:t>sniegt</w:t>
      </w:r>
      <w:r w:rsidRPr="001A745D">
        <w:rPr>
          <w:color w:val="000000"/>
        </w:rPr>
        <w:t xml:space="preserve"> Nolikumā paredzētos Pakalpojumus par</w:t>
      </w:r>
      <w:r>
        <w:rPr>
          <w:color w:val="000000"/>
        </w:rPr>
        <w:t xml:space="preserve"> Līguma izpildes gaitā nemainīgu vienības cenu:</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8"/>
        <w:gridCol w:w="1418"/>
        <w:gridCol w:w="1418"/>
        <w:gridCol w:w="1418"/>
      </w:tblGrid>
      <w:tr w:rsidR="00EE1635" w:rsidRPr="00B77585" w14:paraId="6775B061" w14:textId="549F7719" w:rsidTr="00EF7472">
        <w:tc>
          <w:tcPr>
            <w:tcW w:w="675" w:type="dxa"/>
            <w:vAlign w:val="center"/>
          </w:tcPr>
          <w:p w14:paraId="1403DB9B" w14:textId="77777777" w:rsidR="00EE1635" w:rsidRPr="00B77585" w:rsidRDefault="00EE1635" w:rsidP="00EF7472">
            <w:pPr>
              <w:jc w:val="center"/>
              <w:outlineLvl w:val="0"/>
              <w:rPr>
                <w:sz w:val="20"/>
                <w:szCs w:val="20"/>
              </w:rPr>
            </w:pPr>
            <w:proofErr w:type="spellStart"/>
            <w:r w:rsidRPr="00B77585">
              <w:rPr>
                <w:sz w:val="20"/>
                <w:szCs w:val="20"/>
              </w:rPr>
              <w:t>Nr.p.k</w:t>
            </w:r>
            <w:proofErr w:type="spellEnd"/>
            <w:r w:rsidRPr="00B77585">
              <w:rPr>
                <w:sz w:val="20"/>
                <w:szCs w:val="20"/>
              </w:rPr>
              <w:t>.</w:t>
            </w:r>
          </w:p>
        </w:tc>
        <w:tc>
          <w:tcPr>
            <w:tcW w:w="3544" w:type="dxa"/>
            <w:vAlign w:val="center"/>
          </w:tcPr>
          <w:p w14:paraId="730C88B2" w14:textId="77777777" w:rsidR="00EE1635" w:rsidRPr="00AB0F03" w:rsidRDefault="00EE1635" w:rsidP="00EF7472">
            <w:pPr>
              <w:jc w:val="center"/>
              <w:outlineLvl w:val="0"/>
            </w:pPr>
            <w:r w:rsidRPr="00AB0F03">
              <w:t>Nosaukums</w:t>
            </w:r>
          </w:p>
        </w:tc>
        <w:tc>
          <w:tcPr>
            <w:tcW w:w="1418" w:type="dxa"/>
            <w:vAlign w:val="center"/>
          </w:tcPr>
          <w:p w14:paraId="1E7B6369" w14:textId="08D71C0E" w:rsidR="00EE1635" w:rsidRDefault="00EE1635" w:rsidP="00EF7472">
            <w:pPr>
              <w:jc w:val="center"/>
              <w:outlineLvl w:val="0"/>
              <w:rPr>
                <w:sz w:val="20"/>
                <w:szCs w:val="20"/>
              </w:rPr>
            </w:pPr>
            <w:r>
              <w:rPr>
                <w:sz w:val="20"/>
                <w:szCs w:val="20"/>
              </w:rPr>
              <w:t>Mērvienība</w:t>
            </w:r>
          </w:p>
        </w:tc>
        <w:tc>
          <w:tcPr>
            <w:tcW w:w="1418" w:type="dxa"/>
            <w:vAlign w:val="center"/>
          </w:tcPr>
          <w:p w14:paraId="5BB4E754" w14:textId="34056590" w:rsidR="00EE1635" w:rsidRDefault="00EE1635" w:rsidP="00EF7472">
            <w:pPr>
              <w:jc w:val="center"/>
              <w:outlineLvl w:val="0"/>
              <w:rPr>
                <w:sz w:val="20"/>
                <w:szCs w:val="20"/>
              </w:rPr>
            </w:pPr>
            <w:r>
              <w:rPr>
                <w:sz w:val="20"/>
                <w:szCs w:val="20"/>
              </w:rPr>
              <w:t>Daudzums</w:t>
            </w:r>
          </w:p>
        </w:tc>
        <w:tc>
          <w:tcPr>
            <w:tcW w:w="1418" w:type="dxa"/>
            <w:vAlign w:val="center"/>
          </w:tcPr>
          <w:p w14:paraId="74419F7B" w14:textId="369288EB" w:rsidR="00162B57" w:rsidRDefault="00EE1635" w:rsidP="00EF7472">
            <w:pPr>
              <w:jc w:val="center"/>
              <w:outlineLvl w:val="0"/>
              <w:rPr>
                <w:sz w:val="20"/>
                <w:szCs w:val="20"/>
              </w:rPr>
            </w:pPr>
            <w:r>
              <w:rPr>
                <w:sz w:val="20"/>
                <w:szCs w:val="20"/>
              </w:rPr>
              <w:t>Cena par vienību</w:t>
            </w:r>
            <w:r w:rsidR="00162B57">
              <w:rPr>
                <w:sz w:val="20"/>
                <w:szCs w:val="20"/>
              </w:rPr>
              <w:t>*</w:t>
            </w:r>
          </w:p>
          <w:p w14:paraId="42E50821" w14:textId="0B1D724F" w:rsidR="00EE1635" w:rsidRPr="00B77585" w:rsidRDefault="00EE1635" w:rsidP="00EF7472">
            <w:pPr>
              <w:jc w:val="center"/>
              <w:outlineLvl w:val="0"/>
              <w:rPr>
                <w:sz w:val="20"/>
                <w:szCs w:val="20"/>
              </w:rPr>
            </w:pPr>
            <w:r w:rsidRPr="00B77585">
              <w:rPr>
                <w:sz w:val="20"/>
                <w:szCs w:val="20"/>
              </w:rPr>
              <w:t>EUR</w:t>
            </w:r>
            <w:r>
              <w:rPr>
                <w:sz w:val="20"/>
                <w:szCs w:val="20"/>
              </w:rPr>
              <w:t xml:space="preserve"> (bez PVN)</w:t>
            </w:r>
          </w:p>
        </w:tc>
        <w:tc>
          <w:tcPr>
            <w:tcW w:w="1418" w:type="dxa"/>
            <w:vAlign w:val="center"/>
          </w:tcPr>
          <w:p w14:paraId="1A5AB691" w14:textId="03B6F77A" w:rsidR="00EE1635" w:rsidRDefault="00EE1635" w:rsidP="00EF7472">
            <w:pPr>
              <w:jc w:val="center"/>
              <w:outlineLvl w:val="0"/>
              <w:rPr>
                <w:sz w:val="20"/>
                <w:szCs w:val="20"/>
              </w:rPr>
            </w:pPr>
            <w:r>
              <w:rPr>
                <w:sz w:val="20"/>
                <w:szCs w:val="20"/>
              </w:rPr>
              <w:t>Summa</w:t>
            </w:r>
          </w:p>
          <w:p w14:paraId="04A8D918" w14:textId="1D40AE55" w:rsidR="00EE1635" w:rsidRDefault="00EE1635" w:rsidP="00EF7472">
            <w:pPr>
              <w:jc w:val="center"/>
              <w:outlineLvl w:val="0"/>
              <w:rPr>
                <w:sz w:val="20"/>
                <w:szCs w:val="20"/>
              </w:rPr>
            </w:pPr>
            <w:r>
              <w:rPr>
                <w:sz w:val="20"/>
                <w:szCs w:val="20"/>
              </w:rPr>
              <w:t>EUR (bez PVN)</w:t>
            </w:r>
          </w:p>
        </w:tc>
      </w:tr>
      <w:tr w:rsidR="00B13385" w:rsidRPr="002868B2" w14:paraId="4EBC704C" w14:textId="77777777" w:rsidTr="00B13385">
        <w:tc>
          <w:tcPr>
            <w:tcW w:w="9891" w:type="dxa"/>
            <w:gridSpan w:val="6"/>
          </w:tcPr>
          <w:p w14:paraId="4CD2D183" w14:textId="455B44AD" w:rsidR="00B13385" w:rsidRPr="002868B2" w:rsidRDefault="00B13385" w:rsidP="002868B2">
            <w:pPr>
              <w:spacing w:before="120" w:after="120"/>
              <w:jc w:val="center"/>
              <w:outlineLvl w:val="0"/>
              <w:rPr>
                <w:b/>
              </w:rPr>
            </w:pPr>
            <w:r w:rsidRPr="002868B2">
              <w:rPr>
                <w:b/>
              </w:rPr>
              <w:t>1.iepirkuma daļa – Tautas tērpu izgatavošana vidējās paaudzes deju kolektīvam „TINGELTANGELS”</w:t>
            </w:r>
          </w:p>
        </w:tc>
      </w:tr>
      <w:tr w:rsidR="00EF7472" w:rsidRPr="00135C82" w14:paraId="065FB7F5" w14:textId="5C9D2D7B" w:rsidTr="00EE1635">
        <w:tc>
          <w:tcPr>
            <w:tcW w:w="675" w:type="dxa"/>
            <w:vAlign w:val="center"/>
          </w:tcPr>
          <w:p w14:paraId="28FC63A3" w14:textId="7ED2F391" w:rsidR="00EF7472" w:rsidRPr="00135C82" w:rsidRDefault="00EF7472" w:rsidP="002868B2">
            <w:pPr>
              <w:outlineLvl w:val="0"/>
              <w:rPr>
                <w:caps/>
              </w:rPr>
            </w:pPr>
            <w:r>
              <w:rPr>
                <w:caps/>
              </w:rPr>
              <w:t>1.</w:t>
            </w:r>
          </w:p>
        </w:tc>
        <w:tc>
          <w:tcPr>
            <w:tcW w:w="3544" w:type="dxa"/>
          </w:tcPr>
          <w:p w14:paraId="75873B5A" w14:textId="474D25CA" w:rsidR="00EF7472" w:rsidRPr="00135C82" w:rsidRDefault="00EF7472" w:rsidP="00C62EAF">
            <w:pPr>
              <w:jc w:val="both"/>
              <w:outlineLvl w:val="0"/>
              <w:rPr>
                <w:bCs/>
              </w:rPr>
            </w:pPr>
            <w:r w:rsidRPr="00216074">
              <w:rPr>
                <w:b/>
              </w:rPr>
              <w:t>Lībiešu brunči</w:t>
            </w:r>
          </w:p>
        </w:tc>
        <w:tc>
          <w:tcPr>
            <w:tcW w:w="1418" w:type="dxa"/>
          </w:tcPr>
          <w:p w14:paraId="11A58B08" w14:textId="2E1B46E0" w:rsidR="00EF7472" w:rsidRPr="00135C82" w:rsidRDefault="00AD710E" w:rsidP="00C62EAF">
            <w:pPr>
              <w:jc w:val="center"/>
              <w:outlineLvl w:val="0"/>
              <w:rPr>
                <w:sz w:val="20"/>
                <w:szCs w:val="20"/>
              </w:rPr>
            </w:pPr>
            <w:r>
              <w:rPr>
                <w:sz w:val="20"/>
                <w:szCs w:val="20"/>
              </w:rPr>
              <w:t>gab.</w:t>
            </w:r>
          </w:p>
        </w:tc>
        <w:tc>
          <w:tcPr>
            <w:tcW w:w="1418" w:type="dxa"/>
          </w:tcPr>
          <w:p w14:paraId="2575023D" w14:textId="677ADBC2" w:rsidR="00EF7472" w:rsidRPr="00135C82" w:rsidRDefault="00AD710E" w:rsidP="00C62EAF">
            <w:pPr>
              <w:jc w:val="center"/>
              <w:outlineLvl w:val="0"/>
              <w:rPr>
                <w:sz w:val="20"/>
                <w:szCs w:val="20"/>
              </w:rPr>
            </w:pPr>
            <w:r>
              <w:rPr>
                <w:sz w:val="20"/>
                <w:szCs w:val="20"/>
              </w:rPr>
              <w:t>12</w:t>
            </w:r>
          </w:p>
        </w:tc>
        <w:tc>
          <w:tcPr>
            <w:tcW w:w="1418" w:type="dxa"/>
          </w:tcPr>
          <w:p w14:paraId="5FFCF569" w14:textId="461B6EC3" w:rsidR="00EF7472" w:rsidRPr="00135C82" w:rsidRDefault="00EF7472" w:rsidP="00C62EAF">
            <w:pPr>
              <w:jc w:val="center"/>
              <w:outlineLvl w:val="0"/>
              <w:rPr>
                <w:sz w:val="20"/>
                <w:szCs w:val="20"/>
              </w:rPr>
            </w:pPr>
          </w:p>
        </w:tc>
        <w:tc>
          <w:tcPr>
            <w:tcW w:w="1418" w:type="dxa"/>
          </w:tcPr>
          <w:p w14:paraId="14E6B7A1" w14:textId="77777777" w:rsidR="00EF7472" w:rsidRPr="00135C82" w:rsidRDefault="00EF7472" w:rsidP="00C62EAF">
            <w:pPr>
              <w:jc w:val="center"/>
              <w:outlineLvl w:val="0"/>
              <w:rPr>
                <w:sz w:val="20"/>
                <w:szCs w:val="20"/>
              </w:rPr>
            </w:pPr>
          </w:p>
        </w:tc>
      </w:tr>
      <w:tr w:rsidR="00EF7472" w:rsidRPr="00135C82" w14:paraId="3ADDA732" w14:textId="77777777" w:rsidTr="00EE1635">
        <w:tc>
          <w:tcPr>
            <w:tcW w:w="675" w:type="dxa"/>
            <w:vAlign w:val="center"/>
          </w:tcPr>
          <w:p w14:paraId="40FA52B9" w14:textId="7DD6F1D2" w:rsidR="00EF7472" w:rsidRPr="00135C82" w:rsidRDefault="00EF7472" w:rsidP="002868B2">
            <w:pPr>
              <w:outlineLvl w:val="0"/>
              <w:rPr>
                <w:caps/>
              </w:rPr>
            </w:pPr>
            <w:r>
              <w:rPr>
                <w:caps/>
              </w:rPr>
              <w:t>2.</w:t>
            </w:r>
          </w:p>
        </w:tc>
        <w:tc>
          <w:tcPr>
            <w:tcW w:w="3544" w:type="dxa"/>
          </w:tcPr>
          <w:p w14:paraId="5E446D3B" w14:textId="75AF9564" w:rsidR="00EF7472" w:rsidRDefault="00EF7472" w:rsidP="00C62EAF">
            <w:pPr>
              <w:jc w:val="both"/>
              <w:outlineLvl w:val="0"/>
              <w:rPr>
                <w:bCs/>
              </w:rPr>
            </w:pPr>
            <w:r w:rsidRPr="00216074">
              <w:rPr>
                <w:b/>
              </w:rPr>
              <w:t>Jaka Ziemeļkurzeme</w:t>
            </w:r>
          </w:p>
        </w:tc>
        <w:tc>
          <w:tcPr>
            <w:tcW w:w="1418" w:type="dxa"/>
          </w:tcPr>
          <w:p w14:paraId="021F4B1A" w14:textId="1009C458" w:rsidR="00EF7472" w:rsidRDefault="00AD710E" w:rsidP="00C62EAF">
            <w:pPr>
              <w:jc w:val="center"/>
              <w:outlineLvl w:val="0"/>
              <w:rPr>
                <w:sz w:val="20"/>
                <w:szCs w:val="20"/>
              </w:rPr>
            </w:pPr>
            <w:r>
              <w:rPr>
                <w:sz w:val="20"/>
                <w:szCs w:val="20"/>
              </w:rPr>
              <w:t>gab.</w:t>
            </w:r>
          </w:p>
        </w:tc>
        <w:tc>
          <w:tcPr>
            <w:tcW w:w="1418" w:type="dxa"/>
          </w:tcPr>
          <w:p w14:paraId="0590CFAF" w14:textId="5B6F900C" w:rsidR="00EF7472" w:rsidRDefault="00AD710E" w:rsidP="00C62EAF">
            <w:pPr>
              <w:jc w:val="center"/>
              <w:outlineLvl w:val="0"/>
              <w:rPr>
                <w:sz w:val="20"/>
                <w:szCs w:val="20"/>
              </w:rPr>
            </w:pPr>
            <w:r>
              <w:rPr>
                <w:sz w:val="20"/>
                <w:szCs w:val="20"/>
              </w:rPr>
              <w:t>12</w:t>
            </w:r>
          </w:p>
        </w:tc>
        <w:tc>
          <w:tcPr>
            <w:tcW w:w="1418" w:type="dxa"/>
          </w:tcPr>
          <w:p w14:paraId="1F7C18A3" w14:textId="77777777" w:rsidR="00EF7472" w:rsidRPr="00135C82" w:rsidRDefault="00EF7472" w:rsidP="00C62EAF">
            <w:pPr>
              <w:jc w:val="center"/>
              <w:outlineLvl w:val="0"/>
              <w:rPr>
                <w:sz w:val="20"/>
                <w:szCs w:val="20"/>
              </w:rPr>
            </w:pPr>
          </w:p>
        </w:tc>
        <w:tc>
          <w:tcPr>
            <w:tcW w:w="1418" w:type="dxa"/>
          </w:tcPr>
          <w:p w14:paraId="76C9E831" w14:textId="77777777" w:rsidR="00EF7472" w:rsidRPr="00135C82" w:rsidRDefault="00EF7472" w:rsidP="00C62EAF">
            <w:pPr>
              <w:jc w:val="center"/>
              <w:outlineLvl w:val="0"/>
              <w:rPr>
                <w:sz w:val="20"/>
                <w:szCs w:val="20"/>
              </w:rPr>
            </w:pPr>
          </w:p>
        </w:tc>
      </w:tr>
      <w:tr w:rsidR="00EF7472" w:rsidRPr="00135C82" w14:paraId="09948E6D" w14:textId="77777777" w:rsidTr="00EE1635">
        <w:tc>
          <w:tcPr>
            <w:tcW w:w="675" w:type="dxa"/>
            <w:vAlign w:val="center"/>
          </w:tcPr>
          <w:p w14:paraId="2FD5F37D" w14:textId="3A080A23" w:rsidR="00EF7472" w:rsidRPr="00135C82" w:rsidRDefault="00EF7472" w:rsidP="002868B2">
            <w:pPr>
              <w:outlineLvl w:val="0"/>
              <w:rPr>
                <w:caps/>
              </w:rPr>
            </w:pPr>
            <w:r>
              <w:rPr>
                <w:caps/>
              </w:rPr>
              <w:t>3.</w:t>
            </w:r>
          </w:p>
        </w:tc>
        <w:tc>
          <w:tcPr>
            <w:tcW w:w="3544" w:type="dxa"/>
          </w:tcPr>
          <w:p w14:paraId="3DEAC818" w14:textId="6C030374" w:rsidR="00EF7472" w:rsidRDefault="00EF7472" w:rsidP="00C62EAF">
            <w:pPr>
              <w:jc w:val="both"/>
              <w:outlineLvl w:val="0"/>
              <w:rPr>
                <w:bCs/>
              </w:rPr>
            </w:pPr>
            <w:proofErr w:type="spellStart"/>
            <w:r>
              <w:rPr>
                <w:b/>
              </w:rPr>
              <w:t>Apakšblūzes</w:t>
            </w:r>
            <w:proofErr w:type="spellEnd"/>
          </w:p>
        </w:tc>
        <w:tc>
          <w:tcPr>
            <w:tcW w:w="1418" w:type="dxa"/>
          </w:tcPr>
          <w:p w14:paraId="730B17B5" w14:textId="61BE18A4" w:rsidR="00EF7472" w:rsidRDefault="00AD710E" w:rsidP="00C62EAF">
            <w:pPr>
              <w:jc w:val="center"/>
              <w:outlineLvl w:val="0"/>
              <w:rPr>
                <w:sz w:val="20"/>
                <w:szCs w:val="20"/>
              </w:rPr>
            </w:pPr>
            <w:r>
              <w:rPr>
                <w:sz w:val="20"/>
                <w:szCs w:val="20"/>
              </w:rPr>
              <w:t>gab.</w:t>
            </w:r>
          </w:p>
        </w:tc>
        <w:tc>
          <w:tcPr>
            <w:tcW w:w="1418" w:type="dxa"/>
          </w:tcPr>
          <w:p w14:paraId="0B99768A" w14:textId="61F5F4D9" w:rsidR="00EF7472" w:rsidRDefault="00AD710E" w:rsidP="00C62EAF">
            <w:pPr>
              <w:jc w:val="center"/>
              <w:outlineLvl w:val="0"/>
              <w:rPr>
                <w:sz w:val="20"/>
                <w:szCs w:val="20"/>
              </w:rPr>
            </w:pPr>
            <w:r>
              <w:rPr>
                <w:sz w:val="20"/>
                <w:szCs w:val="20"/>
              </w:rPr>
              <w:t>12</w:t>
            </w:r>
          </w:p>
        </w:tc>
        <w:tc>
          <w:tcPr>
            <w:tcW w:w="1418" w:type="dxa"/>
          </w:tcPr>
          <w:p w14:paraId="1965424F" w14:textId="77777777" w:rsidR="00EF7472" w:rsidRPr="00135C82" w:rsidRDefault="00EF7472" w:rsidP="00C62EAF">
            <w:pPr>
              <w:jc w:val="center"/>
              <w:outlineLvl w:val="0"/>
              <w:rPr>
                <w:sz w:val="20"/>
                <w:szCs w:val="20"/>
              </w:rPr>
            </w:pPr>
          </w:p>
        </w:tc>
        <w:tc>
          <w:tcPr>
            <w:tcW w:w="1418" w:type="dxa"/>
          </w:tcPr>
          <w:p w14:paraId="5CAD90B0" w14:textId="77777777" w:rsidR="00EF7472" w:rsidRPr="00135C82" w:rsidRDefault="00EF7472" w:rsidP="00C62EAF">
            <w:pPr>
              <w:jc w:val="center"/>
              <w:outlineLvl w:val="0"/>
              <w:rPr>
                <w:sz w:val="20"/>
                <w:szCs w:val="20"/>
              </w:rPr>
            </w:pPr>
          </w:p>
        </w:tc>
      </w:tr>
      <w:tr w:rsidR="00EF7472" w:rsidRPr="00135C82" w14:paraId="14E22D54" w14:textId="77777777" w:rsidTr="00EE1635">
        <w:tc>
          <w:tcPr>
            <w:tcW w:w="675" w:type="dxa"/>
            <w:vAlign w:val="center"/>
          </w:tcPr>
          <w:p w14:paraId="339E8F21" w14:textId="6179BC80" w:rsidR="00EF7472" w:rsidRPr="00135C82" w:rsidRDefault="00EF7472" w:rsidP="002868B2">
            <w:pPr>
              <w:outlineLvl w:val="0"/>
              <w:rPr>
                <w:caps/>
              </w:rPr>
            </w:pPr>
            <w:r>
              <w:rPr>
                <w:caps/>
              </w:rPr>
              <w:t>4.</w:t>
            </w:r>
          </w:p>
        </w:tc>
        <w:tc>
          <w:tcPr>
            <w:tcW w:w="3544" w:type="dxa"/>
          </w:tcPr>
          <w:p w14:paraId="64E5A38D" w14:textId="4AA86928" w:rsidR="00EF7472" w:rsidRDefault="00EF7472" w:rsidP="00C62EAF">
            <w:pPr>
              <w:jc w:val="both"/>
              <w:outlineLvl w:val="0"/>
              <w:rPr>
                <w:bCs/>
              </w:rPr>
            </w:pPr>
            <w:r>
              <w:rPr>
                <w:b/>
              </w:rPr>
              <w:t>Lībiešu sievu cepures</w:t>
            </w:r>
          </w:p>
        </w:tc>
        <w:tc>
          <w:tcPr>
            <w:tcW w:w="1418" w:type="dxa"/>
          </w:tcPr>
          <w:p w14:paraId="58C04BC3" w14:textId="54C44004" w:rsidR="00EF7472" w:rsidRDefault="00AD710E" w:rsidP="00C62EAF">
            <w:pPr>
              <w:jc w:val="center"/>
              <w:outlineLvl w:val="0"/>
              <w:rPr>
                <w:sz w:val="20"/>
                <w:szCs w:val="20"/>
              </w:rPr>
            </w:pPr>
            <w:r>
              <w:rPr>
                <w:sz w:val="20"/>
                <w:szCs w:val="20"/>
              </w:rPr>
              <w:t>gab.</w:t>
            </w:r>
          </w:p>
        </w:tc>
        <w:tc>
          <w:tcPr>
            <w:tcW w:w="1418" w:type="dxa"/>
          </w:tcPr>
          <w:p w14:paraId="64275520" w14:textId="33BF1687" w:rsidR="00EF7472" w:rsidRDefault="00AD710E" w:rsidP="00C62EAF">
            <w:pPr>
              <w:jc w:val="center"/>
              <w:outlineLvl w:val="0"/>
              <w:rPr>
                <w:sz w:val="20"/>
                <w:szCs w:val="20"/>
              </w:rPr>
            </w:pPr>
            <w:r>
              <w:rPr>
                <w:sz w:val="20"/>
                <w:szCs w:val="20"/>
              </w:rPr>
              <w:t>12</w:t>
            </w:r>
          </w:p>
        </w:tc>
        <w:tc>
          <w:tcPr>
            <w:tcW w:w="1418" w:type="dxa"/>
          </w:tcPr>
          <w:p w14:paraId="53F98BEF" w14:textId="77777777" w:rsidR="00EF7472" w:rsidRPr="00135C82" w:rsidRDefault="00EF7472" w:rsidP="00C62EAF">
            <w:pPr>
              <w:jc w:val="center"/>
              <w:outlineLvl w:val="0"/>
              <w:rPr>
                <w:sz w:val="20"/>
                <w:szCs w:val="20"/>
              </w:rPr>
            </w:pPr>
          </w:p>
        </w:tc>
        <w:tc>
          <w:tcPr>
            <w:tcW w:w="1418" w:type="dxa"/>
          </w:tcPr>
          <w:p w14:paraId="277A2B77" w14:textId="77777777" w:rsidR="00EF7472" w:rsidRPr="00135C82" w:rsidRDefault="00EF7472" w:rsidP="00C62EAF">
            <w:pPr>
              <w:jc w:val="center"/>
              <w:outlineLvl w:val="0"/>
              <w:rPr>
                <w:sz w:val="20"/>
                <w:szCs w:val="20"/>
              </w:rPr>
            </w:pPr>
          </w:p>
        </w:tc>
      </w:tr>
      <w:tr w:rsidR="00EF7472" w:rsidRPr="00135C82" w14:paraId="7A896833" w14:textId="77777777" w:rsidTr="00EE1635">
        <w:tc>
          <w:tcPr>
            <w:tcW w:w="675" w:type="dxa"/>
            <w:vAlign w:val="center"/>
          </w:tcPr>
          <w:p w14:paraId="60408576" w14:textId="164167E6" w:rsidR="00EF7472" w:rsidRPr="00135C82" w:rsidRDefault="00EF7472" w:rsidP="002868B2">
            <w:pPr>
              <w:outlineLvl w:val="0"/>
              <w:rPr>
                <w:caps/>
              </w:rPr>
            </w:pPr>
            <w:r>
              <w:rPr>
                <w:caps/>
              </w:rPr>
              <w:t>5.</w:t>
            </w:r>
          </w:p>
        </w:tc>
        <w:tc>
          <w:tcPr>
            <w:tcW w:w="3544" w:type="dxa"/>
          </w:tcPr>
          <w:p w14:paraId="264CEDF0" w14:textId="39D712A7" w:rsidR="00EF7472" w:rsidRDefault="00EF7472" w:rsidP="00C62EAF">
            <w:pPr>
              <w:jc w:val="both"/>
              <w:outlineLvl w:val="0"/>
              <w:rPr>
                <w:bCs/>
              </w:rPr>
            </w:pPr>
            <w:r>
              <w:rPr>
                <w:b/>
              </w:rPr>
              <w:t>Vīru pusmētelis Piltene</w:t>
            </w:r>
          </w:p>
        </w:tc>
        <w:tc>
          <w:tcPr>
            <w:tcW w:w="1418" w:type="dxa"/>
          </w:tcPr>
          <w:p w14:paraId="7050E381" w14:textId="07D8BDA3" w:rsidR="00EF7472" w:rsidRDefault="00AD710E" w:rsidP="00C62EAF">
            <w:pPr>
              <w:jc w:val="center"/>
              <w:outlineLvl w:val="0"/>
              <w:rPr>
                <w:sz w:val="20"/>
                <w:szCs w:val="20"/>
              </w:rPr>
            </w:pPr>
            <w:r>
              <w:rPr>
                <w:sz w:val="20"/>
                <w:szCs w:val="20"/>
              </w:rPr>
              <w:t>gab.</w:t>
            </w:r>
          </w:p>
        </w:tc>
        <w:tc>
          <w:tcPr>
            <w:tcW w:w="1418" w:type="dxa"/>
          </w:tcPr>
          <w:p w14:paraId="6A34CB77" w14:textId="44D00FE3" w:rsidR="00EF7472" w:rsidRDefault="00AD710E" w:rsidP="00C62EAF">
            <w:pPr>
              <w:jc w:val="center"/>
              <w:outlineLvl w:val="0"/>
              <w:rPr>
                <w:sz w:val="20"/>
                <w:szCs w:val="20"/>
              </w:rPr>
            </w:pPr>
            <w:r>
              <w:rPr>
                <w:sz w:val="20"/>
                <w:szCs w:val="20"/>
              </w:rPr>
              <w:t>12</w:t>
            </w:r>
          </w:p>
        </w:tc>
        <w:tc>
          <w:tcPr>
            <w:tcW w:w="1418" w:type="dxa"/>
          </w:tcPr>
          <w:p w14:paraId="066E7AF6" w14:textId="77777777" w:rsidR="00EF7472" w:rsidRPr="00135C82" w:rsidRDefault="00EF7472" w:rsidP="00C62EAF">
            <w:pPr>
              <w:jc w:val="center"/>
              <w:outlineLvl w:val="0"/>
              <w:rPr>
                <w:sz w:val="20"/>
                <w:szCs w:val="20"/>
              </w:rPr>
            </w:pPr>
          </w:p>
        </w:tc>
        <w:tc>
          <w:tcPr>
            <w:tcW w:w="1418" w:type="dxa"/>
          </w:tcPr>
          <w:p w14:paraId="576FE3F7" w14:textId="77777777" w:rsidR="00EF7472" w:rsidRPr="00135C82" w:rsidRDefault="00EF7472" w:rsidP="00C62EAF">
            <w:pPr>
              <w:jc w:val="center"/>
              <w:outlineLvl w:val="0"/>
              <w:rPr>
                <w:sz w:val="20"/>
                <w:szCs w:val="20"/>
              </w:rPr>
            </w:pPr>
          </w:p>
        </w:tc>
      </w:tr>
      <w:tr w:rsidR="00EF7472" w:rsidRPr="00135C82" w14:paraId="35444A9C" w14:textId="77777777" w:rsidTr="00EE1635">
        <w:tc>
          <w:tcPr>
            <w:tcW w:w="675" w:type="dxa"/>
            <w:vAlign w:val="center"/>
          </w:tcPr>
          <w:p w14:paraId="31A93296" w14:textId="663B9D85" w:rsidR="00EF7472" w:rsidRPr="00135C82" w:rsidRDefault="00EF7472" w:rsidP="002868B2">
            <w:pPr>
              <w:outlineLvl w:val="0"/>
              <w:rPr>
                <w:caps/>
              </w:rPr>
            </w:pPr>
            <w:r>
              <w:rPr>
                <w:caps/>
              </w:rPr>
              <w:t>6.</w:t>
            </w:r>
          </w:p>
        </w:tc>
        <w:tc>
          <w:tcPr>
            <w:tcW w:w="3544" w:type="dxa"/>
          </w:tcPr>
          <w:p w14:paraId="430669F3" w14:textId="0AF35275" w:rsidR="00EF7472" w:rsidRDefault="00EF7472" w:rsidP="00C62EAF">
            <w:pPr>
              <w:jc w:val="both"/>
              <w:outlineLvl w:val="0"/>
              <w:rPr>
                <w:bCs/>
              </w:rPr>
            </w:pPr>
            <w:r>
              <w:rPr>
                <w:b/>
              </w:rPr>
              <w:t>Bikses</w:t>
            </w:r>
          </w:p>
        </w:tc>
        <w:tc>
          <w:tcPr>
            <w:tcW w:w="1418" w:type="dxa"/>
          </w:tcPr>
          <w:p w14:paraId="681B77BA" w14:textId="20EFC413" w:rsidR="00EF7472" w:rsidRDefault="00AD710E" w:rsidP="00C62EAF">
            <w:pPr>
              <w:jc w:val="center"/>
              <w:outlineLvl w:val="0"/>
              <w:rPr>
                <w:sz w:val="20"/>
                <w:szCs w:val="20"/>
              </w:rPr>
            </w:pPr>
            <w:r>
              <w:rPr>
                <w:sz w:val="20"/>
                <w:szCs w:val="20"/>
              </w:rPr>
              <w:t>gab.</w:t>
            </w:r>
          </w:p>
        </w:tc>
        <w:tc>
          <w:tcPr>
            <w:tcW w:w="1418" w:type="dxa"/>
          </w:tcPr>
          <w:p w14:paraId="00CCFC5B" w14:textId="7CFE3EF1" w:rsidR="00EF7472" w:rsidRDefault="00AD710E" w:rsidP="00C62EAF">
            <w:pPr>
              <w:jc w:val="center"/>
              <w:outlineLvl w:val="0"/>
              <w:rPr>
                <w:sz w:val="20"/>
                <w:szCs w:val="20"/>
              </w:rPr>
            </w:pPr>
            <w:r>
              <w:rPr>
                <w:sz w:val="20"/>
                <w:szCs w:val="20"/>
              </w:rPr>
              <w:t>12</w:t>
            </w:r>
          </w:p>
        </w:tc>
        <w:tc>
          <w:tcPr>
            <w:tcW w:w="1418" w:type="dxa"/>
          </w:tcPr>
          <w:p w14:paraId="52F9E41B" w14:textId="77777777" w:rsidR="00EF7472" w:rsidRPr="00135C82" w:rsidRDefault="00EF7472" w:rsidP="00C62EAF">
            <w:pPr>
              <w:jc w:val="center"/>
              <w:outlineLvl w:val="0"/>
              <w:rPr>
                <w:sz w:val="20"/>
                <w:szCs w:val="20"/>
              </w:rPr>
            </w:pPr>
          </w:p>
        </w:tc>
        <w:tc>
          <w:tcPr>
            <w:tcW w:w="1418" w:type="dxa"/>
          </w:tcPr>
          <w:p w14:paraId="57B0D0BA" w14:textId="77777777" w:rsidR="00EF7472" w:rsidRPr="00135C82" w:rsidRDefault="00EF7472" w:rsidP="00C62EAF">
            <w:pPr>
              <w:jc w:val="center"/>
              <w:outlineLvl w:val="0"/>
              <w:rPr>
                <w:sz w:val="20"/>
                <w:szCs w:val="20"/>
              </w:rPr>
            </w:pPr>
          </w:p>
        </w:tc>
      </w:tr>
      <w:tr w:rsidR="00EF7472" w:rsidRPr="00135C82" w14:paraId="0D929A7D" w14:textId="77777777" w:rsidTr="00EE1635">
        <w:tc>
          <w:tcPr>
            <w:tcW w:w="675" w:type="dxa"/>
            <w:vAlign w:val="center"/>
          </w:tcPr>
          <w:p w14:paraId="0C3E069A" w14:textId="1816F5A6" w:rsidR="00EF7472" w:rsidRPr="00135C82" w:rsidRDefault="00EF7472" w:rsidP="002868B2">
            <w:pPr>
              <w:outlineLvl w:val="0"/>
              <w:rPr>
                <w:caps/>
              </w:rPr>
            </w:pPr>
            <w:r>
              <w:rPr>
                <w:caps/>
              </w:rPr>
              <w:t>7.</w:t>
            </w:r>
          </w:p>
        </w:tc>
        <w:tc>
          <w:tcPr>
            <w:tcW w:w="3544" w:type="dxa"/>
          </w:tcPr>
          <w:p w14:paraId="428FE769" w14:textId="33AF186A" w:rsidR="00EF7472" w:rsidRDefault="00EF7472" w:rsidP="00C62EAF">
            <w:pPr>
              <w:jc w:val="both"/>
              <w:outlineLvl w:val="0"/>
              <w:rPr>
                <w:bCs/>
              </w:rPr>
            </w:pPr>
            <w:r>
              <w:rPr>
                <w:b/>
              </w:rPr>
              <w:t>Vīru krekli</w:t>
            </w:r>
          </w:p>
        </w:tc>
        <w:tc>
          <w:tcPr>
            <w:tcW w:w="1418" w:type="dxa"/>
          </w:tcPr>
          <w:p w14:paraId="25AD7A18" w14:textId="2941C6AC" w:rsidR="00EF7472" w:rsidRDefault="00AD710E" w:rsidP="00C62EAF">
            <w:pPr>
              <w:jc w:val="center"/>
              <w:outlineLvl w:val="0"/>
              <w:rPr>
                <w:sz w:val="20"/>
                <w:szCs w:val="20"/>
              </w:rPr>
            </w:pPr>
            <w:r>
              <w:rPr>
                <w:sz w:val="20"/>
                <w:szCs w:val="20"/>
              </w:rPr>
              <w:t>gab.</w:t>
            </w:r>
          </w:p>
        </w:tc>
        <w:tc>
          <w:tcPr>
            <w:tcW w:w="1418" w:type="dxa"/>
          </w:tcPr>
          <w:p w14:paraId="0B31A11F" w14:textId="40C1AEB1" w:rsidR="00EF7472" w:rsidRDefault="00AD710E" w:rsidP="00C62EAF">
            <w:pPr>
              <w:jc w:val="center"/>
              <w:outlineLvl w:val="0"/>
              <w:rPr>
                <w:sz w:val="20"/>
                <w:szCs w:val="20"/>
              </w:rPr>
            </w:pPr>
            <w:r>
              <w:rPr>
                <w:sz w:val="20"/>
                <w:szCs w:val="20"/>
              </w:rPr>
              <w:t>12</w:t>
            </w:r>
          </w:p>
        </w:tc>
        <w:tc>
          <w:tcPr>
            <w:tcW w:w="1418" w:type="dxa"/>
          </w:tcPr>
          <w:p w14:paraId="09FED0CC" w14:textId="77777777" w:rsidR="00EF7472" w:rsidRPr="00135C82" w:rsidRDefault="00EF7472" w:rsidP="00C62EAF">
            <w:pPr>
              <w:jc w:val="center"/>
              <w:outlineLvl w:val="0"/>
              <w:rPr>
                <w:sz w:val="20"/>
                <w:szCs w:val="20"/>
              </w:rPr>
            </w:pPr>
          </w:p>
        </w:tc>
        <w:tc>
          <w:tcPr>
            <w:tcW w:w="1418" w:type="dxa"/>
          </w:tcPr>
          <w:p w14:paraId="0F9CCDDF" w14:textId="77777777" w:rsidR="00EF7472" w:rsidRPr="00135C82" w:rsidRDefault="00EF7472" w:rsidP="00C62EAF">
            <w:pPr>
              <w:jc w:val="center"/>
              <w:outlineLvl w:val="0"/>
              <w:rPr>
                <w:sz w:val="20"/>
                <w:szCs w:val="20"/>
              </w:rPr>
            </w:pPr>
          </w:p>
        </w:tc>
      </w:tr>
      <w:tr w:rsidR="002868B2" w:rsidRPr="002868B2" w14:paraId="57C5841F" w14:textId="77777777" w:rsidTr="00374305">
        <w:tc>
          <w:tcPr>
            <w:tcW w:w="8473" w:type="dxa"/>
            <w:gridSpan w:val="5"/>
            <w:vAlign w:val="center"/>
          </w:tcPr>
          <w:p w14:paraId="467EA102" w14:textId="22CEE8E2" w:rsidR="002868B2" w:rsidRPr="002868B2" w:rsidRDefault="002868B2" w:rsidP="00EF7472">
            <w:pPr>
              <w:spacing w:before="60" w:after="60"/>
              <w:jc w:val="right"/>
              <w:outlineLvl w:val="0"/>
              <w:rPr>
                <w:b/>
              </w:rPr>
            </w:pPr>
            <w:r w:rsidRPr="002868B2">
              <w:rPr>
                <w:b/>
              </w:rPr>
              <w:t>KOPĀ 1.iepirkuma daļa EUR (bez PVN)</w:t>
            </w:r>
          </w:p>
        </w:tc>
        <w:tc>
          <w:tcPr>
            <w:tcW w:w="1418" w:type="dxa"/>
          </w:tcPr>
          <w:p w14:paraId="02F3A31F" w14:textId="77777777" w:rsidR="002868B2" w:rsidRPr="002868B2" w:rsidRDefault="002868B2" w:rsidP="00EF7472">
            <w:pPr>
              <w:spacing w:before="60" w:after="60"/>
              <w:jc w:val="center"/>
              <w:outlineLvl w:val="0"/>
            </w:pPr>
          </w:p>
        </w:tc>
      </w:tr>
      <w:tr w:rsidR="002868B2" w:rsidRPr="00135C82" w14:paraId="6CF7810F" w14:textId="77777777" w:rsidTr="00374305">
        <w:tc>
          <w:tcPr>
            <w:tcW w:w="9891" w:type="dxa"/>
            <w:gridSpan w:val="6"/>
            <w:vAlign w:val="center"/>
          </w:tcPr>
          <w:p w14:paraId="190B98F4" w14:textId="39448D76" w:rsidR="002868B2" w:rsidRPr="00135C82" w:rsidRDefault="002868B2" w:rsidP="002868B2">
            <w:pPr>
              <w:spacing w:before="120" w:after="120"/>
              <w:jc w:val="center"/>
              <w:outlineLvl w:val="0"/>
              <w:rPr>
                <w:sz w:val="20"/>
                <w:szCs w:val="20"/>
              </w:rPr>
            </w:pPr>
            <w:r>
              <w:rPr>
                <w:b/>
              </w:rPr>
              <w:t>2</w:t>
            </w:r>
            <w:r w:rsidRPr="002868B2">
              <w:rPr>
                <w:b/>
              </w:rPr>
              <w:t xml:space="preserve">.iepirkuma daļa – Tautas tērpu izgatavošana </w:t>
            </w:r>
            <w:r>
              <w:rPr>
                <w:b/>
              </w:rPr>
              <w:t>senioru</w:t>
            </w:r>
            <w:r w:rsidRPr="002868B2">
              <w:rPr>
                <w:b/>
              </w:rPr>
              <w:t xml:space="preserve"> deju kolektīvam „</w:t>
            </w:r>
            <w:r>
              <w:rPr>
                <w:b/>
              </w:rPr>
              <w:t>SAIVA”</w:t>
            </w:r>
          </w:p>
        </w:tc>
      </w:tr>
      <w:tr w:rsidR="00EF7472" w:rsidRPr="00135C82" w14:paraId="405D914D" w14:textId="77777777" w:rsidTr="00AD710E">
        <w:tc>
          <w:tcPr>
            <w:tcW w:w="675" w:type="dxa"/>
            <w:vAlign w:val="center"/>
          </w:tcPr>
          <w:p w14:paraId="258D0862" w14:textId="43DA9E39" w:rsidR="00EF7472" w:rsidRPr="002868B2" w:rsidRDefault="00EF7472" w:rsidP="002868B2">
            <w:pPr>
              <w:outlineLvl w:val="0"/>
              <w:rPr>
                <w:caps/>
              </w:rPr>
            </w:pPr>
            <w:r>
              <w:rPr>
                <w:caps/>
              </w:rPr>
              <w:t>1.</w:t>
            </w:r>
          </w:p>
        </w:tc>
        <w:tc>
          <w:tcPr>
            <w:tcW w:w="3544" w:type="dxa"/>
          </w:tcPr>
          <w:p w14:paraId="2E876348" w14:textId="2A119F2F" w:rsidR="00EF7472" w:rsidRDefault="00EF7472" w:rsidP="00C62EAF">
            <w:pPr>
              <w:jc w:val="both"/>
              <w:outlineLvl w:val="0"/>
              <w:rPr>
                <w:bCs/>
              </w:rPr>
            </w:pPr>
            <w:proofErr w:type="spellStart"/>
            <w:r>
              <w:rPr>
                <w:b/>
              </w:rPr>
              <w:t>Austrumvidzemes</w:t>
            </w:r>
            <w:proofErr w:type="spellEnd"/>
            <w:r>
              <w:rPr>
                <w:b/>
              </w:rPr>
              <w:t xml:space="preserve"> novada Kusas brunči</w:t>
            </w:r>
          </w:p>
        </w:tc>
        <w:tc>
          <w:tcPr>
            <w:tcW w:w="1418" w:type="dxa"/>
            <w:vAlign w:val="center"/>
          </w:tcPr>
          <w:p w14:paraId="1AF8862B" w14:textId="6157A1FA" w:rsidR="00EF7472" w:rsidRDefault="00AD710E" w:rsidP="00AD710E">
            <w:pPr>
              <w:jc w:val="center"/>
              <w:outlineLvl w:val="0"/>
              <w:rPr>
                <w:sz w:val="20"/>
                <w:szCs w:val="20"/>
              </w:rPr>
            </w:pPr>
            <w:r>
              <w:rPr>
                <w:sz w:val="20"/>
                <w:szCs w:val="20"/>
              </w:rPr>
              <w:t>gab.</w:t>
            </w:r>
          </w:p>
        </w:tc>
        <w:tc>
          <w:tcPr>
            <w:tcW w:w="1418" w:type="dxa"/>
            <w:vAlign w:val="center"/>
          </w:tcPr>
          <w:p w14:paraId="4B3FDE43" w14:textId="022CDA5F" w:rsidR="00EF7472" w:rsidRDefault="00AD710E" w:rsidP="00AD710E">
            <w:pPr>
              <w:jc w:val="center"/>
              <w:outlineLvl w:val="0"/>
              <w:rPr>
                <w:sz w:val="20"/>
                <w:szCs w:val="20"/>
              </w:rPr>
            </w:pPr>
            <w:r>
              <w:rPr>
                <w:sz w:val="20"/>
                <w:szCs w:val="20"/>
              </w:rPr>
              <w:t>12</w:t>
            </w:r>
          </w:p>
        </w:tc>
        <w:tc>
          <w:tcPr>
            <w:tcW w:w="1418" w:type="dxa"/>
          </w:tcPr>
          <w:p w14:paraId="6C3E847B" w14:textId="77777777" w:rsidR="00EF7472" w:rsidRPr="00135C82" w:rsidRDefault="00EF7472" w:rsidP="00C62EAF">
            <w:pPr>
              <w:jc w:val="center"/>
              <w:outlineLvl w:val="0"/>
              <w:rPr>
                <w:sz w:val="20"/>
                <w:szCs w:val="20"/>
              </w:rPr>
            </w:pPr>
          </w:p>
        </w:tc>
        <w:tc>
          <w:tcPr>
            <w:tcW w:w="1418" w:type="dxa"/>
          </w:tcPr>
          <w:p w14:paraId="356D6236" w14:textId="77777777" w:rsidR="00EF7472" w:rsidRPr="00135C82" w:rsidRDefault="00EF7472" w:rsidP="00C62EAF">
            <w:pPr>
              <w:jc w:val="center"/>
              <w:outlineLvl w:val="0"/>
              <w:rPr>
                <w:sz w:val="20"/>
                <w:szCs w:val="20"/>
              </w:rPr>
            </w:pPr>
          </w:p>
        </w:tc>
      </w:tr>
      <w:tr w:rsidR="00EF7472" w:rsidRPr="00135C82" w14:paraId="7FB882E7" w14:textId="77777777" w:rsidTr="00AD710E">
        <w:tc>
          <w:tcPr>
            <w:tcW w:w="675" w:type="dxa"/>
            <w:vAlign w:val="center"/>
          </w:tcPr>
          <w:p w14:paraId="11EAF02F" w14:textId="34F4BE09" w:rsidR="00EF7472" w:rsidRPr="002868B2" w:rsidRDefault="00EF7472" w:rsidP="002868B2">
            <w:pPr>
              <w:outlineLvl w:val="0"/>
              <w:rPr>
                <w:caps/>
              </w:rPr>
            </w:pPr>
            <w:r>
              <w:rPr>
                <w:caps/>
              </w:rPr>
              <w:t>2.</w:t>
            </w:r>
          </w:p>
        </w:tc>
        <w:tc>
          <w:tcPr>
            <w:tcW w:w="3544" w:type="dxa"/>
          </w:tcPr>
          <w:p w14:paraId="7D0CFD62" w14:textId="011499D5" w:rsidR="00EF7472" w:rsidRDefault="00EF7472" w:rsidP="00C62EAF">
            <w:pPr>
              <w:jc w:val="both"/>
              <w:outlineLvl w:val="0"/>
              <w:rPr>
                <w:bCs/>
              </w:rPr>
            </w:pPr>
            <w:proofErr w:type="spellStart"/>
            <w:r>
              <w:rPr>
                <w:b/>
              </w:rPr>
              <w:t>Austrumvidzemes</w:t>
            </w:r>
            <w:proofErr w:type="spellEnd"/>
            <w:r>
              <w:rPr>
                <w:b/>
              </w:rPr>
              <w:t xml:space="preserve"> novada Cesvaines jaka </w:t>
            </w:r>
          </w:p>
        </w:tc>
        <w:tc>
          <w:tcPr>
            <w:tcW w:w="1418" w:type="dxa"/>
            <w:vAlign w:val="center"/>
          </w:tcPr>
          <w:p w14:paraId="76618F49" w14:textId="79EDE050" w:rsidR="00EF7472" w:rsidRDefault="00AD710E" w:rsidP="00AD710E">
            <w:pPr>
              <w:jc w:val="center"/>
              <w:outlineLvl w:val="0"/>
              <w:rPr>
                <w:sz w:val="20"/>
                <w:szCs w:val="20"/>
              </w:rPr>
            </w:pPr>
            <w:r>
              <w:rPr>
                <w:sz w:val="20"/>
                <w:szCs w:val="20"/>
              </w:rPr>
              <w:t>gab.</w:t>
            </w:r>
          </w:p>
        </w:tc>
        <w:tc>
          <w:tcPr>
            <w:tcW w:w="1418" w:type="dxa"/>
            <w:vAlign w:val="center"/>
          </w:tcPr>
          <w:p w14:paraId="17C2D8EF" w14:textId="0DC22B95" w:rsidR="00EF7472" w:rsidRDefault="00AD710E" w:rsidP="00AD710E">
            <w:pPr>
              <w:jc w:val="center"/>
              <w:outlineLvl w:val="0"/>
              <w:rPr>
                <w:sz w:val="20"/>
                <w:szCs w:val="20"/>
              </w:rPr>
            </w:pPr>
            <w:r>
              <w:rPr>
                <w:sz w:val="20"/>
                <w:szCs w:val="20"/>
              </w:rPr>
              <w:t>12</w:t>
            </w:r>
          </w:p>
        </w:tc>
        <w:tc>
          <w:tcPr>
            <w:tcW w:w="1418" w:type="dxa"/>
          </w:tcPr>
          <w:p w14:paraId="29091494" w14:textId="77777777" w:rsidR="00EF7472" w:rsidRPr="00135C82" w:rsidRDefault="00EF7472" w:rsidP="00C62EAF">
            <w:pPr>
              <w:jc w:val="center"/>
              <w:outlineLvl w:val="0"/>
              <w:rPr>
                <w:sz w:val="20"/>
                <w:szCs w:val="20"/>
              </w:rPr>
            </w:pPr>
          </w:p>
        </w:tc>
        <w:tc>
          <w:tcPr>
            <w:tcW w:w="1418" w:type="dxa"/>
          </w:tcPr>
          <w:p w14:paraId="5C673DBE" w14:textId="77777777" w:rsidR="00EF7472" w:rsidRPr="00135C82" w:rsidRDefault="00EF7472" w:rsidP="00C62EAF">
            <w:pPr>
              <w:jc w:val="center"/>
              <w:outlineLvl w:val="0"/>
              <w:rPr>
                <w:sz w:val="20"/>
                <w:szCs w:val="20"/>
              </w:rPr>
            </w:pPr>
          </w:p>
        </w:tc>
      </w:tr>
      <w:tr w:rsidR="00EF7472" w:rsidRPr="00135C82" w14:paraId="67AF66EC" w14:textId="77777777" w:rsidTr="00AD710E">
        <w:tc>
          <w:tcPr>
            <w:tcW w:w="675" w:type="dxa"/>
            <w:vAlign w:val="center"/>
          </w:tcPr>
          <w:p w14:paraId="5D07ED0B" w14:textId="2C2B2421" w:rsidR="00EF7472" w:rsidRPr="002868B2" w:rsidRDefault="00EF7472" w:rsidP="002868B2">
            <w:pPr>
              <w:outlineLvl w:val="0"/>
              <w:rPr>
                <w:caps/>
              </w:rPr>
            </w:pPr>
            <w:r>
              <w:rPr>
                <w:caps/>
              </w:rPr>
              <w:t>3.</w:t>
            </w:r>
          </w:p>
        </w:tc>
        <w:tc>
          <w:tcPr>
            <w:tcW w:w="3544" w:type="dxa"/>
          </w:tcPr>
          <w:p w14:paraId="141D9431" w14:textId="0E5E25FF" w:rsidR="00EF7472" w:rsidRDefault="00EF7472" w:rsidP="00C62EAF">
            <w:pPr>
              <w:jc w:val="both"/>
              <w:outlineLvl w:val="0"/>
              <w:rPr>
                <w:bCs/>
              </w:rPr>
            </w:pPr>
            <w:proofErr w:type="spellStart"/>
            <w:r>
              <w:rPr>
                <w:b/>
              </w:rPr>
              <w:t>Apakšblūze</w:t>
            </w:r>
            <w:proofErr w:type="spellEnd"/>
          </w:p>
        </w:tc>
        <w:tc>
          <w:tcPr>
            <w:tcW w:w="1418" w:type="dxa"/>
            <w:vAlign w:val="center"/>
          </w:tcPr>
          <w:p w14:paraId="4DCAE36F" w14:textId="35C35DDD" w:rsidR="00EF7472" w:rsidRDefault="00AD710E" w:rsidP="00AD710E">
            <w:pPr>
              <w:jc w:val="center"/>
              <w:outlineLvl w:val="0"/>
              <w:rPr>
                <w:sz w:val="20"/>
                <w:szCs w:val="20"/>
              </w:rPr>
            </w:pPr>
            <w:r>
              <w:rPr>
                <w:sz w:val="20"/>
                <w:szCs w:val="20"/>
              </w:rPr>
              <w:t>gab.</w:t>
            </w:r>
          </w:p>
        </w:tc>
        <w:tc>
          <w:tcPr>
            <w:tcW w:w="1418" w:type="dxa"/>
            <w:vAlign w:val="center"/>
          </w:tcPr>
          <w:p w14:paraId="7B83E5AC" w14:textId="6D0EA807" w:rsidR="00EF7472" w:rsidRDefault="00AD710E" w:rsidP="00AD710E">
            <w:pPr>
              <w:jc w:val="center"/>
              <w:outlineLvl w:val="0"/>
              <w:rPr>
                <w:sz w:val="20"/>
                <w:szCs w:val="20"/>
              </w:rPr>
            </w:pPr>
            <w:r>
              <w:rPr>
                <w:sz w:val="20"/>
                <w:szCs w:val="20"/>
              </w:rPr>
              <w:t>12</w:t>
            </w:r>
          </w:p>
        </w:tc>
        <w:tc>
          <w:tcPr>
            <w:tcW w:w="1418" w:type="dxa"/>
          </w:tcPr>
          <w:p w14:paraId="0E0EFB36" w14:textId="77777777" w:rsidR="00EF7472" w:rsidRPr="00135C82" w:rsidRDefault="00EF7472" w:rsidP="00C62EAF">
            <w:pPr>
              <w:jc w:val="center"/>
              <w:outlineLvl w:val="0"/>
              <w:rPr>
                <w:sz w:val="20"/>
                <w:szCs w:val="20"/>
              </w:rPr>
            </w:pPr>
          </w:p>
        </w:tc>
        <w:tc>
          <w:tcPr>
            <w:tcW w:w="1418" w:type="dxa"/>
          </w:tcPr>
          <w:p w14:paraId="6FC80687" w14:textId="77777777" w:rsidR="00EF7472" w:rsidRPr="00135C82" w:rsidRDefault="00EF7472" w:rsidP="00C62EAF">
            <w:pPr>
              <w:jc w:val="center"/>
              <w:outlineLvl w:val="0"/>
              <w:rPr>
                <w:sz w:val="20"/>
                <w:szCs w:val="20"/>
              </w:rPr>
            </w:pPr>
          </w:p>
        </w:tc>
      </w:tr>
      <w:tr w:rsidR="00EF7472" w:rsidRPr="00135C82" w14:paraId="4BD39AC4" w14:textId="77777777" w:rsidTr="00AD710E">
        <w:tc>
          <w:tcPr>
            <w:tcW w:w="675" w:type="dxa"/>
            <w:vAlign w:val="center"/>
          </w:tcPr>
          <w:p w14:paraId="01AC68CB" w14:textId="0E15DD0F" w:rsidR="00EF7472" w:rsidRPr="002868B2" w:rsidRDefault="00EF7472" w:rsidP="002868B2">
            <w:pPr>
              <w:outlineLvl w:val="0"/>
              <w:rPr>
                <w:caps/>
              </w:rPr>
            </w:pPr>
            <w:r>
              <w:rPr>
                <w:caps/>
              </w:rPr>
              <w:t>4.</w:t>
            </w:r>
          </w:p>
        </w:tc>
        <w:tc>
          <w:tcPr>
            <w:tcW w:w="3544" w:type="dxa"/>
          </w:tcPr>
          <w:p w14:paraId="4E3CE439" w14:textId="4CE46228" w:rsidR="00EF7472" w:rsidRDefault="00EF7472" w:rsidP="00C62EAF">
            <w:pPr>
              <w:jc w:val="both"/>
              <w:outlineLvl w:val="0"/>
              <w:rPr>
                <w:bCs/>
              </w:rPr>
            </w:pPr>
            <w:proofErr w:type="spellStart"/>
            <w:r>
              <w:rPr>
                <w:b/>
              </w:rPr>
              <w:t>Austrumvidzemes</w:t>
            </w:r>
            <w:proofErr w:type="spellEnd"/>
            <w:r>
              <w:rPr>
                <w:b/>
              </w:rPr>
              <w:t xml:space="preserve"> sievas torņa cepure</w:t>
            </w:r>
          </w:p>
        </w:tc>
        <w:tc>
          <w:tcPr>
            <w:tcW w:w="1418" w:type="dxa"/>
            <w:vAlign w:val="center"/>
          </w:tcPr>
          <w:p w14:paraId="110C4C8F" w14:textId="22F4CA6B" w:rsidR="00EF7472" w:rsidRDefault="00AD710E" w:rsidP="00AD710E">
            <w:pPr>
              <w:jc w:val="center"/>
              <w:outlineLvl w:val="0"/>
              <w:rPr>
                <w:sz w:val="20"/>
                <w:szCs w:val="20"/>
              </w:rPr>
            </w:pPr>
            <w:r>
              <w:rPr>
                <w:sz w:val="20"/>
                <w:szCs w:val="20"/>
              </w:rPr>
              <w:t>gab.</w:t>
            </w:r>
          </w:p>
        </w:tc>
        <w:tc>
          <w:tcPr>
            <w:tcW w:w="1418" w:type="dxa"/>
            <w:vAlign w:val="center"/>
          </w:tcPr>
          <w:p w14:paraId="1FE1B902" w14:textId="66510E86" w:rsidR="00EF7472" w:rsidRDefault="00AD710E" w:rsidP="00AD710E">
            <w:pPr>
              <w:jc w:val="center"/>
              <w:outlineLvl w:val="0"/>
              <w:rPr>
                <w:sz w:val="20"/>
                <w:szCs w:val="20"/>
              </w:rPr>
            </w:pPr>
            <w:r>
              <w:rPr>
                <w:sz w:val="20"/>
                <w:szCs w:val="20"/>
              </w:rPr>
              <w:t>12</w:t>
            </w:r>
          </w:p>
        </w:tc>
        <w:tc>
          <w:tcPr>
            <w:tcW w:w="1418" w:type="dxa"/>
          </w:tcPr>
          <w:p w14:paraId="318337E7" w14:textId="77777777" w:rsidR="00EF7472" w:rsidRPr="00135C82" w:rsidRDefault="00EF7472" w:rsidP="00C62EAF">
            <w:pPr>
              <w:jc w:val="center"/>
              <w:outlineLvl w:val="0"/>
              <w:rPr>
                <w:sz w:val="20"/>
                <w:szCs w:val="20"/>
              </w:rPr>
            </w:pPr>
          </w:p>
        </w:tc>
        <w:tc>
          <w:tcPr>
            <w:tcW w:w="1418" w:type="dxa"/>
          </w:tcPr>
          <w:p w14:paraId="120458E9" w14:textId="77777777" w:rsidR="00EF7472" w:rsidRPr="00135C82" w:rsidRDefault="00EF7472" w:rsidP="00C62EAF">
            <w:pPr>
              <w:jc w:val="center"/>
              <w:outlineLvl w:val="0"/>
              <w:rPr>
                <w:sz w:val="20"/>
                <w:szCs w:val="20"/>
              </w:rPr>
            </w:pPr>
          </w:p>
        </w:tc>
      </w:tr>
      <w:tr w:rsidR="00EF7472" w:rsidRPr="00135C82" w14:paraId="23579288" w14:textId="77777777" w:rsidTr="00AD710E">
        <w:tc>
          <w:tcPr>
            <w:tcW w:w="675" w:type="dxa"/>
            <w:vAlign w:val="center"/>
          </w:tcPr>
          <w:p w14:paraId="4C7C4852" w14:textId="77CE3E78" w:rsidR="00EF7472" w:rsidRPr="002868B2" w:rsidRDefault="00EF7472" w:rsidP="002868B2">
            <w:pPr>
              <w:outlineLvl w:val="0"/>
              <w:rPr>
                <w:caps/>
              </w:rPr>
            </w:pPr>
            <w:r>
              <w:rPr>
                <w:caps/>
              </w:rPr>
              <w:t>5.</w:t>
            </w:r>
          </w:p>
        </w:tc>
        <w:tc>
          <w:tcPr>
            <w:tcW w:w="3544" w:type="dxa"/>
          </w:tcPr>
          <w:p w14:paraId="56EF40D6" w14:textId="7096788D" w:rsidR="00EF7472" w:rsidRDefault="00EF7472" w:rsidP="00C62EAF">
            <w:pPr>
              <w:jc w:val="both"/>
              <w:outlineLvl w:val="0"/>
              <w:rPr>
                <w:bCs/>
              </w:rPr>
            </w:pPr>
            <w:proofErr w:type="spellStart"/>
            <w:r>
              <w:rPr>
                <w:b/>
              </w:rPr>
              <w:t>Austrumvidzemes</w:t>
            </w:r>
            <w:proofErr w:type="spellEnd"/>
            <w:r>
              <w:rPr>
                <w:b/>
              </w:rPr>
              <w:t xml:space="preserve"> vīru tērpa bikses</w:t>
            </w:r>
          </w:p>
        </w:tc>
        <w:tc>
          <w:tcPr>
            <w:tcW w:w="1418" w:type="dxa"/>
            <w:vAlign w:val="center"/>
          </w:tcPr>
          <w:p w14:paraId="339743C9" w14:textId="24062A43" w:rsidR="00EF7472" w:rsidRDefault="00AD710E" w:rsidP="00AD710E">
            <w:pPr>
              <w:jc w:val="center"/>
              <w:outlineLvl w:val="0"/>
              <w:rPr>
                <w:sz w:val="20"/>
                <w:szCs w:val="20"/>
              </w:rPr>
            </w:pPr>
            <w:r>
              <w:rPr>
                <w:sz w:val="20"/>
                <w:szCs w:val="20"/>
              </w:rPr>
              <w:t>gab.</w:t>
            </w:r>
          </w:p>
        </w:tc>
        <w:tc>
          <w:tcPr>
            <w:tcW w:w="1418" w:type="dxa"/>
            <w:vAlign w:val="center"/>
          </w:tcPr>
          <w:p w14:paraId="4D103B07" w14:textId="4EA71FCB" w:rsidR="00EF7472" w:rsidRDefault="00AD710E" w:rsidP="00AD710E">
            <w:pPr>
              <w:jc w:val="center"/>
              <w:outlineLvl w:val="0"/>
              <w:rPr>
                <w:sz w:val="20"/>
                <w:szCs w:val="20"/>
              </w:rPr>
            </w:pPr>
            <w:r>
              <w:rPr>
                <w:sz w:val="20"/>
                <w:szCs w:val="20"/>
              </w:rPr>
              <w:t>12</w:t>
            </w:r>
          </w:p>
        </w:tc>
        <w:tc>
          <w:tcPr>
            <w:tcW w:w="1418" w:type="dxa"/>
          </w:tcPr>
          <w:p w14:paraId="02B5608D" w14:textId="77777777" w:rsidR="00EF7472" w:rsidRPr="00135C82" w:rsidRDefault="00EF7472" w:rsidP="00C62EAF">
            <w:pPr>
              <w:jc w:val="center"/>
              <w:outlineLvl w:val="0"/>
              <w:rPr>
                <w:sz w:val="20"/>
                <w:szCs w:val="20"/>
              </w:rPr>
            </w:pPr>
          </w:p>
        </w:tc>
        <w:tc>
          <w:tcPr>
            <w:tcW w:w="1418" w:type="dxa"/>
          </w:tcPr>
          <w:p w14:paraId="0345AF02" w14:textId="77777777" w:rsidR="00EF7472" w:rsidRPr="00135C82" w:rsidRDefault="00EF7472" w:rsidP="00C62EAF">
            <w:pPr>
              <w:jc w:val="center"/>
              <w:outlineLvl w:val="0"/>
              <w:rPr>
                <w:sz w:val="20"/>
                <w:szCs w:val="20"/>
              </w:rPr>
            </w:pPr>
          </w:p>
        </w:tc>
      </w:tr>
      <w:tr w:rsidR="00EF7472" w:rsidRPr="00135C82" w14:paraId="30213EEE" w14:textId="77777777" w:rsidTr="00AD710E">
        <w:tc>
          <w:tcPr>
            <w:tcW w:w="675" w:type="dxa"/>
            <w:vAlign w:val="center"/>
          </w:tcPr>
          <w:p w14:paraId="35EE323C" w14:textId="0678001D" w:rsidR="00EF7472" w:rsidRDefault="00EF7472" w:rsidP="002868B2">
            <w:pPr>
              <w:outlineLvl w:val="0"/>
              <w:rPr>
                <w:caps/>
              </w:rPr>
            </w:pPr>
            <w:r>
              <w:rPr>
                <w:caps/>
              </w:rPr>
              <w:t>6.</w:t>
            </w:r>
          </w:p>
        </w:tc>
        <w:tc>
          <w:tcPr>
            <w:tcW w:w="3544" w:type="dxa"/>
          </w:tcPr>
          <w:p w14:paraId="0E09F19B" w14:textId="579B9D8D" w:rsidR="00EF7472" w:rsidRDefault="00EF7472" w:rsidP="00C62EAF">
            <w:pPr>
              <w:jc w:val="both"/>
              <w:outlineLvl w:val="0"/>
              <w:rPr>
                <w:bCs/>
              </w:rPr>
            </w:pPr>
            <w:proofErr w:type="spellStart"/>
            <w:r>
              <w:rPr>
                <w:b/>
              </w:rPr>
              <w:t>Austrumvidzemes</w:t>
            </w:r>
            <w:proofErr w:type="spellEnd"/>
            <w:r>
              <w:rPr>
                <w:b/>
              </w:rPr>
              <w:t xml:space="preserve"> vīru tērpa vestes</w:t>
            </w:r>
          </w:p>
        </w:tc>
        <w:tc>
          <w:tcPr>
            <w:tcW w:w="1418" w:type="dxa"/>
            <w:vAlign w:val="center"/>
          </w:tcPr>
          <w:p w14:paraId="2E867790" w14:textId="1B901972" w:rsidR="00EF7472" w:rsidRDefault="00AD710E" w:rsidP="00AD710E">
            <w:pPr>
              <w:jc w:val="center"/>
              <w:outlineLvl w:val="0"/>
              <w:rPr>
                <w:sz w:val="20"/>
                <w:szCs w:val="20"/>
              </w:rPr>
            </w:pPr>
            <w:r>
              <w:rPr>
                <w:sz w:val="20"/>
                <w:szCs w:val="20"/>
              </w:rPr>
              <w:t>gab.</w:t>
            </w:r>
          </w:p>
        </w:tc>
        <w:tc>
          <w:tcPr>
            <w:tcW w:w="1418" w:type="dxa"/>
            <w:vAlign w:val="center"/>
          </w:tcPr>
          <w:p w14:paraId="77A5A840" w14:textId="7C7B84E9" w:rsidR="00EF7472" w:rsidRDefault="00AD710E" w:rsidP="00AD710E">
            <w:pPr>
              <w:jc w:val="center"/>
              <w:outlineLvl w:val="0"/>
              <w:rPr>
                <w:sz w:val="20"/>
                <w:szCs w:val="20"/>
              </w:rPr>
            </w:pPr>
            <w:r>
              <w:rPr>
                <w:sz w:val="20"/>
                <w:szCs w:val="20"/>
              </w:rPr>
              <w:t>12</w:t>
            </w:r>
          </w:p>
        </w:tc>
        <w:tc>
          <w:tcPr>
            <w:tcW w:w="1418" w:type="dxa"/>
          </w:tcPr>
          <w:p w14:paraId="29349065" w14:textId="77777777" w:rsidR="00EF7472" w:rsidRPr="00135C82" w:rsidRDefault="00EF7472" w:rsidP="00C62EAF">
            <w:pPr>
              <w:jc w:val="center"/>
              <w:outlineLvl w:val="0"/>
              <w:rPr>
                <w:sz w:val="20"/>
                <w:szCs w:val="20"/>
              </w:rPr>
            </w:pPr>
          </w:p>
        </w:tc>
        <w:tc>
          <w:tcPr>
            <w:tcW w:w="1418" w:type="dxa"/>
          </w:tcPr>
          <w:p w14:paraId="609430CE" w14:textId="77777777" w:rsidR="00EF7472" w:rsidRPr="00135C82" w:rsidRDefault="00EF7472" w:rsidP="00C62EAF">
            <w:pPr>
              <w:jc w:val="center"/>
              <w:outlineLvl w:val="0"/>
              <w:rPr>
                <w:sz w:val="20"/>
                <w:szCs w:val="20"/>
              </w:rPr>
            </w:pPr>
          </w:p>
        </w:tc>
      </w:tr>
      <w:tr w:rsidR="00EF7472" w:rsidRPr="00135C82" w14:paraId="518BEF46" w14:textId="77777777" w:rsidTr="00374305">
        <w:tc>
          <w:tcPr>
            <w:tcW w:w="8473" w:type="dxa"/>
            <w:gridSpan w:val="5"/>
            <w:vAlign w:val="center"/>
          </w:tcPr>
          <w:p w14:paraId="7BF83889" w14:textId="712F87F1" w:rsidR="00EF7472" w:rsidRPr="00135C82" w:rsidRDefault="00EF7472" w:rsidP="00EF7472">
            <w:pPr>
              <w:spacing w:before="60" w:after="60"/>
              <w:jc w:val="right"/>
              <w:outlineLvl w:val="0"/>
              <w:rPr>
                <w:sz w:val="20"/>
                <w:szCs w:val="20"/>
              </w:rPr>
            </w:pPr>
            <w:r w:rsidRPr="002868B2">
              <w:rPr>
                <w:b/>
              </w:rPr>
              <w:t xml:space="preserve">KOPĀ </w:t>
            </w:r>
            <w:r>
              <w:rPr>
                <w:b/>
              </w:rPr>
              <w:t>2</w:t>
            </w:r>
            <w:r w:rsidRPr="002868B2">
              <w:rPr>
                <w:b/>
              </w:rPr>
              <w:t>.iepirkuma daļa EUR (bez PVN)</w:t>
            </w:r>
          </w:p>
        </w:tc>
        <w:tc>
          <w:tcPr>
            <w:tcW w:w="1418" w:type="dxa"/>
          </w:tcPr>
          <w:p w14:paraId="7C9DECA2" w14:textId="77777777" w:rsidR="00EF7472" w:rsidRPr="00135C82" w:rsidRDefault="00EF7472" w:rsidP="00EF7472">
            <w:pPr>
              <w:spacing w:before="60" w:after="60"/>
              <w:jc w:val="center"/>
              <w:outlineLvl w:val="0"/>
              <w:rPr>
                <w:sz w:val="20"/>
                <w:szCs w:val="20"/>
              </w:rPr>
            </w:pPr>
          </w:p>
        </w:tc>
      </w:tr>
      <w:tr w:rsidR="00EF7472" w:rsidRPr="00135C82" w14:paraId="6E06A8D5" w14:textId="77777777" w:rsidTr="00374305">
        <w:tc>
          <w:tcPr>
            <w:tcW w:w="9891" w:type="dxa"/>
            <w:gridSpan w:val="6"/>
            <w:vAlign w:val="center"/>
          </w:tcPr>
          <w:p w14:paraId="07309667" w14:textId="780A7CF6" w:rsidR="00EF7472" w:rsidRPr="00135C82" w:rsidRDefault="00EF7472" w:rsidP="00374305">
            <w:pPr>
              <w:spacing w:before="120" w:after="120"/>
              <w:jc w:val="center"/>
              <w:outlineLvl w:val="0"/>
              <w:rPr>
                <w:sz w:val="20"/>
                <w:szCs w:val="20"/>
              </w:rPr>
            </w:pPr>
            <w:r>
              <w:rPr>
                <w:b/>
              </w:rPr>
              <w:t>3</w:t>
            </w:r>
            <w:r w:rsidRPr="002868B2">
              <w:rPr>
                <w:b/>
              </w:rPr>
              <w:t xml:space="preserve">.iepirkuma daļa – Tautas tērpu izgatavošana </w:t>
            </w:r>
            <w:r>
              <w:rPr>
                <w:b/>
              </w:rPr>
              <w:t>jauniešu</w:t>
            </w:r>
            <w:r w:rsidRPr="002868B2">
              <w:rPr>
                <w:b/>
              </w:rPr>
              <w:t xml:space="preserve"> deju kolektīvam „</w:t>
            </w:r>
            <w:r>
              <w:rPr>
                <w:b/>
              </w:rPr>
              <w:t>RANDA”</w:t>
            </w:r>
          </w:p>
        </w:tc>
      </w:tr>
      <w:tr w:rsidR="00EF7472" w:rsidRPr="00135C82" w14:paraId="6163A240" w14:textId="77777777" w:rsidTr="00EE1635">
        <w:tc>
          <w:tcPr>
            <w:tcW w:w="675" w:type="dxa"/>
            <w:vAlign w:val="center"/>
          </w:tcPr>
          <w:p w14:paraId="3E724BA4" w14:textId="77777777" w:rsidR="00EF7472" w:rsidRDefault="00EF7472" w:rsidP="002868B2">
            <w:pPr>
              <w:outlineLvl w:val="0"/>
              <w:rPr>
                <w:caps/>
              </w:rPr>
            </w:pPr>
          </w:p>
        </w:tc>
        <w:tc>
          <w:tcPr>
            <w:tcW w:w="3544" w:type="dxa"/>
          </w:tcPr>
          <w:p w14:paraId="41CCAC44" w14:textId="224BCBE1" w:rsidR="00EF7472" w:rsidRDefault="00EF7472" w:rsidP="00C62EAF">
            <w:pPr>
              <w:jc w:val="both"/>
              <w:outlineLvl w:val="0"/>
              <w:rPr>
                <w:bCs/>
              </w:rPr>
            </w:pPr>
            <w:r>
              <w:rPr>
                <w:b/>
              </w:rPr>
              <w:t>Lībiešu brunči</w:t>
            </w:r>
          </w:p>
        </w:tc>
        <w:tc>
          <w:tcPr>
            <w:tcW w:w="1418" w:type="dxa"/>
          </w:tcPr>
          <w:p w14:paraId="63F996CD" w14:textId="29A6DA81" w:rsidR="00EF7472" w:rsidRDefault="00AD710E" w:rsidP="00C62EAF">
            <w:pPr>
              <w:jc w:val="center"/>
              <w:outlineLvl w:val="0"/>
              <w:rPr>
                <w:sz w:val="20"/>
                <w:szCs w:val="20"/>
              </w:rPr>
            </w:pPr>
            <w:r>
              <w:rPr>
                <w:sz w:val="20"/>
                <w:szCs w:val="20"/>
              </w:rPr>
              <w:t>gab.</w:t>
            </w:r>
          </w:p>
        </w:tc>
        <w:tc>
          <w:tcPr>
            <w:tcW w:w="1418" w:type="dxa"/>
          </w:tcPr>
          <w:p w14:paraId="791B181A" w14:textId="52B41EA8" w:rsidR="00EF7472" w:rsidRDefault="00AD710E" w:rsidP="00C62EAF">
            <w:pPr>
              <w:jc w:val="center"/>
              <w:outlineLvl w:val="0"/>
              <w:rPr>
                <w:sz w:val="20"/>
                <w:szCs w:val="20"/>
              </w:rPr>
            </w:pPr>
            <w:r>
              <w:rPr>
                <w:sz w:val="20"/>
                <w:szCs w:val="20"/>
              </w:rPr>
              <w:t>10</w:t>
            </w:r>
          </w:p>
        </w:tc>
        <w:tc>
          <w:tcPr>
            <w:tcW w:w="1418" w:type="dxa"/>
          </w:tcPr>
          <w:p w14:paraId="1F789149" w14:textId="77777777" w:rsidR="00EF7472" w:rsidRPr="00135C82" w:rsidRDefault="00EF7472" w:rsidP="00C62EAF">
            <w:pPr>
              <w:jc w:val="center"/>
              <w:outlineLvl w:val="0"/>
              <w:rPr>
                <w:sz w:val="20"/>
                <w:szCs w:val="20"/>
              </w:rPr>
            </w:pPr>
          </w:p>
        </w:tc>
        <w:tc>
          <w:tcPr>
            <w:tcW w:w="1418" w:type="dxa"/>
          </w:tcPr>
          <w:p w14:paraId="6F6A7050" w14:textId="77777777" w:rsidR="00EF7472" w:rsidRPr="00135C82" w:rsidRDefault="00EF7472" w:rsidP="00C62EAF">
            <w:pPr>
              <w:jc w:val="center"/>
              <w:outlineLvl w:val="0"/>
              <w:rPr>
                <w:sz w:val="20"/>
                <w:szCs w:val="20"/>
              </w:rPr>
            </w:pPr>
          </w:p>
        </w:tc>
      </w:tr>
      <w:tr w:rsidR="00EF7472" w:rsidRPr="00135C82" w14:paraId="6B9118AA" w14:textId="77777777" w:rsidTr="00EE1635">
        <w:tc>
          <w:tcPr>
            <w:tcW w:w="675" w:type="dxa"/>
            <w:vAlign w:val="center"/>
          </w:tcPr>
          <w:p w14:paraId="297F4782" w14:textId="77777777" w:rsidR="00EF7472" w:rsidRDefault="00EF7472" w:rsidP="002868B2">
            <w:pPr>
              <w:outlineLvl w:val="0"/>
              <w:rPr>
                <w:caps/>
              </w:rPr>
            </w:pPr>
          </w:p>
        </w:tc>
        <w:tc>
          <w:tcPr>
            <w:tcW w:w="3544" w:type="dxa"/>
          </w:tcPr>
          <w:p w14:paraId="12E70DB6" w14:textId="50D94A5C" w:rsidR="00EF7472" w:rsidRDefault="00EF7472" w:rsidP="00C62EAF">
            <w:pPr>
              <w:jc w:val="both"/>
              <w:outlineLvl w:val="0"/>
              <w:rPr>
                <w:bCs/>
              </w:rPr>
            </w:pPr>
            <w:r>
              <w:rPr>
                <w:b/>
              </w:rPr>
              <w:t>Ziemeļkurzemes jaka</w:t>
            </w:r>
          </w:p>
        </w:tc>
        <w:tc>
          <w:tcPr>
            <w:tcW w:w="1418" w:type="dxa"/>
          </w:tcPr>
          <w:p w14:paraId="4505BD88" w14:textId="01194415" w:rsidR="00EF7472" w:rsidRDefault="00AD710E" w:rsidP="00C62EAF">
            <w:pPr>
              <w:jc w:val="center"/>
              <w:outlineLvl w:val="0"/>
              <w:rPr>
                <w:sz w:val="20"/>
                <w:szCs w:val="20"/>
              </w:rPr>
            </w:pPr>
            <w:r>
              <w:rPr>
                <w:sz w:val="20"/>
                <w:szCs w:val="20"/>
              </w:rPr>
              <w:t>gab.</w:t>
            </w:r>
          </w:p>
        </w:tc>
        <w:tc>
          <w:tcPr>
            <w:tcW w:w="1418" w:type="dxa"/>
          </w:tcPr>
          <w:p w14:paraId="0844F003" w14:textId="6308EDD8" w:rsidR="00EF7472" w:rsidRDefault="00AD710E" w:rsidP="00C62EAF">
            <w:pPr>
              <w:jc w:val="center"/>
              <w:outlineLvl w:val="0"/>
              <w:rPr>
                <w:sz w:val="20"/>
                <w:szCs w:val="20"/>
              </w:rPr>
            </w:pPr>
            <w:r>
              <w:rPr>
                <w:sz w:val="20"/>
                <w:szCs w:val="20"/>
              </w:rPr>
              <w:t>10</w:t>
            </w:r>
          </w:p>
        </w:tc>
        <w:tc>
          <w:tcPr>
            <w:tcW w:w="1418" w:type="dxa"/>
          </w:tcPr>
          <w:p w14:paraId="57B86241" w14:textId="77777777" w:rsidR="00EF7472" w:rsidRPr="00135C82" w:rsidRDefault="00EF7472" w:rsidP="00C62EAF">
            <w:pPr>
              <w:jc w:val="center"/>
              <w:outlineLvl w:val="0"/>
              <w:rPr>
                <w:sz w:val="20"/>
                <w:szCs w:val="20"/>
              </w:rPr>
            </w:pPr>
          </w:p>
        </w:tc>
        <w:tc>
          <w:tcPr>
            <w:tcW w:w="1418" w:type="dxa"/>
          </w:tcPr>
          <w:p w14:paraId="579E362C" w14:textId="77777777" w:rsidR="00EF7472" w:rsidRPr="00135C82" w:rsidRDefault="00EF7472" w:rsidP="00C62EAF">
            <w:pPr>
              <w:jc w:val="center"/>
              <w:outlineLvl w:val="0"/>
              <w:rPr>
                <w:sz w:val="20"/>
                <w:szCs w:val="20"/>
              </w:rPr>
            </w:pPr>
          </w:p>
        </w:tc>
      </w:tr>
      <w:tr w:rsidR="00EF7472" w:rsidRPr="00135C82" w14:paraId="0C0EF8E8" w14:textId="77777777" w:rsidTr="00EE1635">
        <w:tc>
          <w:tcPr>
            <w:tcW w:w="675" w:type="dxa"/>
            <w:vAlign w:val="center"/>
          </w:tcPr>
          <w:p w14:paraId="43057476" w14:textId="77777777" w:rsidR="00EF7472" w:rsidRDefault="00EF7472" w:rsidP="002868B2">
            <w:pPr>
              <w:outlineLvl w:val="0"/>
              <w:rPr>
                <w:caps/>
              </w:rPr>
            </w:pPr>
          </w:p>
        </w:tc>
        <w:tc>
          <w:tcPr>
            <w:tcW w:w="3544" w:type="dxa"/>
          </w:tcPr>
          <w:p w14:paraId="4351A9EF" w14:textId="3B067A2C" w:rsidR="00EF7472" w:rsidRDefault="00EF7472" w:rsidP="00C62EAF">
            <w:pPr>
              <w:jc w:val="both"/>
              <w:outlineLvl w:val="0"/>
              <w:rPr>
                <w:bCs/>
              </w:rPr>
            </w:pPr>
            <w:proofErr w:type="spellStart"/>
            <w:r>
              <w:rPr>
                <w:b/>
              </w:rPr>
              <w:t>Apakšblūzes</w:t>
            </w:r>
            <w:proofErr w:type="spellEnd"/>
          </w:p>
        </w:tc>
        <w:tc>
          <w:tcPr>
            <w:tcW w:w="1418" w:type="dxa"/>
          </w:tcPr>
          <w:p w14:paraId="2EF11236" w14:textId="41559C77" w:rsidR="00EF7472" w:rsidRDefault="00AD710E" w:rsidP="00C62EAF">
            <w:pPr>
              <w:jc w:val="center"/>
              <w:outlineLvl w:val="0"/>
              <w:rPr>
                <w:sz w:val="20"/>
                <w:szCs w:val="20"/>
              </w:rPr>
            </w:pPr>
            <w:r>
              <w:rPr>
                <w:sz w:val="20"/>
                <w:szCs w:val="20"/>
              </w:rPr>
              <w:t>gab.</w:t>
            </w:r>
          </w:p>
        </w:tc>
        <w:tc>
          <w:tcPr>
            <w:tcW w:w="1418" w:type="dxa"/>
          </w:tcPr>
          <w:p w14:paraId="71547A08" w14:textId="68995700" w:rsidR="00EF7472" w:rsidRDefault="00AD710E" w:rsidP="00C62EAF">
            <w:pPr>
              <w:jc w:val="center"/>
              <w:outlineLvl w:val="0"/>
              <w:rPr>
                <w:sz w:val="20"/>
                <w:szCs w:val="20"/>
              </w:rPr>
            </w:pPr>
            <w:r>
              <w:rPr>
                <w:sz w:val="20"/>
                <w:szCs w:val="20"/>
              </w:rPr>
              <w:t>10</w:t>
            </w:r>
          </w:p>
        </w:tc>
        <w:tc>
          <w:tcPr>
            <w:tcW w:w="1418" w:type="dxa"/>
          </w:tcPr>
          <w:p w14:paraId="50DA6BA2" w14:textId="77777777" w:rsidR="00EF7472" w:rsidRPr="00135C82" w:rsidRDefault="00EF7472" w:rsidP="00C62EAF">
            <w:pPr>
              <w:jc w:val="center"/>
              <w:outlineLvl w:val="0"/>
              <w:rPr>
                <w:sz w:val="20"/>
                <w:szCs w:val="20"/>
              </w:rPr>
            </w:pPr>
          </w:p>
        </w:tc>
        <w:tc>
          <w:tcPr>
            <w:tcW w:w="1418" w:type="dxa"/>
          </w:tcPr>
          <w:p w14:paraId="666000E3" w14:textId="77777777" w:rsidR="00EF7472" w:rsidRPr="00135C82" w:rsidRDefault="00EF7472" w:rsidP="00C62EAF">
            <w:pPr>
              <w:jc w:val="center"/>
              <w:outlineLvl w:val="0"/>
              <w:rPr>
                <w:sz w:val="20"/>
                <w:szCs w:val="20"/>
              </w:rPr>
            </w:pPr>
          </w:p>
        </w:tc>
      </w:tr>
      <w:tr w:rsidR="00EF7472" w:rsidRPr="00135C82" w14:paraId="21298ED5" w14:textId="77777777" w:rsidTr="00EE1635">
        <w:tc>
          <w:tcPr>
            <w:tcW w:w="675" w:type="dxa"/>
            <w:vAlign w:val="center"/>
          </w:tcPr>
          <w:p w14:paraId="0EDCACD9" w14:textId="77777777" w:rsidR="00EF7472" w:rsidRDefault="00EF7472" w:rsidP="002868B2">
            <w:pPr>
              <w:outlineLvl w:val="0"/>
              <w:rPr>
                <w:caps/>
              </w:rPr>
            </w:pPr>
          </w:p>
        </w:tc>
        <w:tc>
          <w:tcPr>
            <w:tcW w:w="3544" w:type="dxa"/>
          </w:tcPr>
          <w:p w14:paraId="42DFB55B" w14:textId="0289C028" w:rsidR="00EF7472" w:rsidRDefault="00EF7472" w:rsidP="00C62EAF">
            <w:pPr>
              <w:jc w:val="both"/>
              <w:outlineLvl w:val="0"/>
              <w:rPr>
                <w:bCs/>
              </w:rPr>
            </w:pPr>
            <w:r>
              <w:rPr>
                <w:b/>
              </w:rPr>
              <w:t>Žakete</w:t>
            </w:r>
          </w:p>
        </w:tc>
        <w:tc>
          <w:tcPr>
            <w:tcW w:w="1418" w:type="dxa"/>
          </w:tcPr>
          <w:p w14:paraId="1B3D4A90" w14:textId="0C605BF9" w:rsidR="00EF7472" w:rsidRDefault="00AD710E" w:rsidP="00C62EAF">
            <w:pPr>
              <w:jc w:val="center"/>
              <w:outlineLvl w:val="0"/>
              <w:rPr>
                <w:sz w:val="20"/>
                <w:szCs w:val="20"/>
              </w:rPr>
            </w:pPr>
            <w:r>
              <w:rPr>
                <w:sz w:val="20"/>
                <w:szCs w:val="20"/>
              </w:rPr>
              <w:t>gab.</w:t>
            </w:r>
          </w:p>
        </w:tc>
        <w:tc>
          <w:tcPr>
            <w:tcW w:w="1418" w:type="dxa"/>
          </w:tcPr>
          <w:p w14:paraId="19623C60" w14:textId="5DAB8B8A" w:rsidR="00EF7472" w:rsidRDefault="00AD710E" w:rsidP="00C62EAF">
            <w:pPr>
              <w:jc w:val="center"/>
              <w:outlineLvl w:val="0"/>
              <w:rPr>
                <w:sz w:val="20"/>
                <w:szCs w:val="20"/>
              </w:rPr>
            </w:pPr>
            <w:r>
              <w:rPr>
                <w:sz w:val="20"/>
                <w:szCs w:val="20"/>
              </w:rPr>
              <w:t>10</w:t>
            </w:r>
          </w:p>
        </w:tc>
        <w:tc>
          <w:tcPr>
            <w:tcW w:w="1418" w:type="dxa"/>
          </w:tcPr>
          <w:p w14:paraId="68B2DBFB" w14:textId="77777777" w:rsidR="00EF7472" w:rsidRPr="00135C82" w:rsidRDefault="00EF7472" w:rsidP="00C62EAF">
            <w:pPr>
              <w:jc w:val="center"/>
              <w:outlineLvl w:val="0"/>
              <w:rPr>
                <w:sz w:val="20"/>
                <w:szCs w:val="20"/>
              </w:rPr>
            </w:pPr>
          </w:p>
        </w:tc>
        <w:tc>
          <w:tcPr>
            <w:tcW w:w="1418" w:type="dxa"/>
          </w:tcPr>
          <w:p w14:paraId="30AE135C" w14:textId="77777777" w:rsidR="00EF7472" w:rsidRPr="00135C82" w:rsidRDefault="00EF7472" w:rsidP="00C62EAF">
            <w:pPr>
              <w:jc w:val="center"/>
              <w:outlineLvl w:val="0"/>
              <w:rPr>
                <w:sz w:val="20"/>
                <w:szCs w:val="20"/>
              </w:rPr>
            </w:pPr>
          </w:p>
        </w:tc>
      </w:tr>
      <w:tr w:rsidR="00EF7472" w:rsidRPr="00135C82" w14:paraId="25ECA7B2" w14:textId="77777777" w:rsidTr="00EE1635">
        <w:tc>
          <w:tcPr>
            <w:tcW w:w="675" w:type="dxa"/>
            <w:vAlign w:val="center"/>
          </w:tcPr>
          <w:p w14:paraId="78E83C07" w14:textId="77777777" w:rsidR="00EF7472" w:rsidRDefault="00EF7472" w:rsidP="002868B2">
            <w:pPr>
              <w:outlineLvl w:val="0"/>
              <w:rPr>
                <w:caps/>
              </w:rPr>
            </w:pPr>
          </w:p>
        </w:tc>
        <w:tc>
          <w:tcPr>
            <w:tcW w:w="3544" w:type="dxa"/>
          </w:tcPr>
          <w:p w14:paraId="0053C5A5" w14:textId="799D6DA8" w:rsidR="00EF7472" w:rsidRDefault="00EF7472" w:rsidP="00C62EAF">
            <w:pPr>
              <w:jc w:val="both"/>
              <w:outlineLvl w:val="0"/>
              <w:rPr>
                <w:bCs/>
              </w:rPr>
            </w:pPr>
            <w:r>
              <w:rPr>
                <w:b/>
              </w:rPr>
              <w:t>Bikses</w:t>
            </w:r>
          </w:p>
        </w:tc>
        <w:tc>
          <w:tcPr>
            <w:tcW w:w="1418" w:type="dxa"/>
          </w:tcPr>
          <w:p w14:paraId="28D1EA0A" w14:textId="67B51D1F" w:rsidR="00EF7472" w:rsidRDefault="00AD710E" w:rsidP="00C62EAF">
            <w:pPr>
              <w:jc w:val="center"/>
              <w:outlineLvl w:val="0"/>
              <w:rPr>
                <w:sz w:val="20"/>
                <w:szCs w:val="20"/>
              </w:rPr>
            </w:pPr>
            <w:r>
              <w:rPr>
                <w:sz w:val="20"/>
                <w:szCs w:val="20"/>
              </w:rPr>
              <w:t>gab.</w:t>
            </w:r>
          </w:p>
        </w:tc>
        <w:tc>
          <w:tcPr>
            <w:tcW w:w="1418" w:type="dxa"/>
          </w:tcPr>
          <w:p w14:paraId="180C43B9" w14:textId="19152698" w:rsidR="00EF7472" w:rsidRDefault="00AD710E" w:rsidP="00C62EAF">
            <w:pPr>
              <w:jc w:val="center"/>
              <w:outlineLvl w:val="0"/>
              <w:rPr>
                <w:sz w:val="20"/>
                <w:szCs w:val="20"/>
              </w:rPr>
            </w:pPr>
            <w:r>
              <w:rPr>
                <w:sz w:val="20"/>
                <w:szCs w:val="20"/>
              </w:rPr>
              <w:t>10</w:t>
            </w:r>
          </w:p>
        </w:tc>
        <w:tc>
          <w:tcPr>
            <w:tcW w:w="1418" w:type="dxa"/>
          </w:tcPr>
          <w:p w14:paraId="298EDA03" w14:textId="77777777" w:rsidR="00EF7472" w:rsidRPr="00135C82" w:rsidRDefault="00EF7472" w:rsidP="00C62EAF">
            <w:pPr>
              <w:jc w:val="center"/>
              <w:outlineLvl w:val="0"/>
              <w:rPr>
                <w:sz w:val="20"/>
                <w:szCs w:val="20"/>
              </w:rPr>
            </w:pPr>
          </w:p>
        </w:tc>
        <w:tc>
          <w:tcPr>
            <w:tcW w:w="1418" w:type="dxa"/>
          </w:tcPr>
          <w:p w14:paraId="684E7BB4" w14:textId="77777777" w:rsidR="00EF7472" w:rsidRPr="00135C82" w:rsidRDefault="00EF7472" w:rsidP="00C62EAF">
            <w:pPr>
              <w:jc w:val="center"/>
              <w:outlineLvl w:val="0"/>
              <w:rPr>
                <w:sz w:val="20"/>
                <w:szCs w:val="20"/>
              </w:rPr>
            </w:pPr>
          </w:p>
        </w:tc>
      </w:tr>
      <w:tr w:rsidR="00EF7472" w:rsidRPr="00135C82" w14:paraId="768AB32E" w14:textId="77777777" w:rsidTr="00EE1635">
        <w:tc>
          <w:tcPr>
            <w:tcW w:w="675" w:type="dxa"/>
            <w:vAlign w:val="center"/>
          </w:tcPr>
          <w:p w14:paraId="37D85033" w14:textId="77777777" w:rsidR="00EF7472" w:rsidRDefault="00EF7472" w:rsidP="002868B2">
            <w:pPr>
              <w:outlineLvl w:val="0"/>
              <w:rPr>
                <w:caps/>
              </w:rPr>
            </w:pPr>
          </w:p>
        </w:tc>
        <w:tc>
          <w:tcPr>
            <w:tcW w:w="3544" w:type="dxa"/>
          </w:tcPr>
          <w:p w14:paraId="00897725" w14:textId="2784CFE7" w:rsidR="00EF7472" w:rsidRDefault="00EF7472" w:rsidP="00C62EAF">
            <w:pPr>
              <w:jc w:val="both"/>
              <w:outlineLvl w:val="0"/>
              <w:rPr>
                <w:bCs/>
              </w:rPr>
            </w:pPr>
            <w:r>
              <w:rPr>
                <w:b/>
              </w:rPr>
              <w:t>Puišu krekli</w:t>
            </w:r>
          </w:p>
        </w:tc>
        <w:tc>
          <w:tcPr>
            <w:tcW w:w="1418" w:type="dxa"/>
          </w:tcPr>
          <w:p w14:paraId="34AC65EA" w14:textId="2A2B1AE9" w:rsidR="00EF7472" w:rsidRDefault="00AD710E" w:rsidP="00C62EAF">
            <w:pPr>
              <w:jc w:val="center"/>
              <w:outlineLvl w:val="0"/>
              <w:rPr>
                <w:sz w:val="20"/>
                <w:szCs w:val="20"/>
              </w:rPr>
            </w:pPr>
            <w:r>
              <w:rPr>
                <w:sz w:val="20"/>
                <w:szCs w:val="20"/>
              </w:rPr>
              <w:t>gab.</w:t>
            </w:r>
          </w:p>
        </w:tc>
        <w:tc>
          <w:tcPr>
            <w:tcW w:w="1418" w:type="dxa"/>
          </w:tcPr>
          <w:p w14:paraId="54CE8093" w14:textId="5B76598D" w:rsidR="00EF7472" w:rsidRDefault="00AD710E" w:rsidP="00C62EAF">
            <w:pPr>
              <w:jc w:val="center"/>
              <w:outlineLvl w:val="0"/>
              <w:rPr>
                <w:sz w:val="20"/>
                <w:szCs w:val="20"/>
              </w:rPr>
            </w:pPr>
            <w:r>
              <w:rPr>
                <w:sz w:val="20"/>
                <w:szCs w:val="20"/>
              </w:rPr>
              <w:t>10</w:t>
            </w:r>
          </w:p>
        </w:tc>
        <w:tc>
          <w:tcPr>
            <w:tcW w:w="1418" w:type="dxa"/>
          </w:tcPr>
          <w:p w14:paraId="11276015" w14:textId="77777777" w:rsidR="00EF7472" w:rsidRPr="00135C82" w:rsidRDefault="00EF7472" w:rsidP="00C62EAF">
            <w:pPr>
              <w:jc w:val="center"/>
              <w:outlineLvl w:val="0"/>
              <w:rPr>
                <w:sz w:val="20"/>
                <w:szCs w:val="20"/>
              </w:rPr>
            </w:pPr>
          </w:p>
        </w:tc>
        <w:tc>
          <w:tcPr>
            <w:tcW w:w="1418" w:type="dxa"/>
          </w:tcPr>
          <w:p w14:paraId="2E9DCB3D" w14:textId="77777777" w:rsidR="00EF7472" w:rsidRPr="00135C82" w:rsidRDefault="00EF7472" w:rsidP="00C62EAF">
            <w:pPr>
              <w:jc w:val="center"/>
              <w:outlineLvl w:val="0"/>
              <w:rPr>
                <w:sz w:val="20"/>
                <w:szCs w:val="20"/>
              </w:rPr>
            </w:pPr>
          </w:p>
        </w:tc>
      </w:tr>
      <w:tr w:rsidR="00EF7472" w:rsidRPr="002868B2" w14:paraId="12143EC9" w14:textId="77777777" w:rsidTr="00374305">
        <w:tc>
          <w:tcPr>
            <w:tcW w:w="8473" w:type="dxa"/>
            <w:gridSpan w:val="5"/>
            <w:vAlign w:val="center"/>
          </w:tcPr>
          <w:p w14:paraId="729F63BA" w14:textId="3D141665" w:rsidR="00EF7472" w:rsidRPr="002868B2" w:rsidRDefault="00EF7472" w:rsidP="00EF7472">
            <w:pPr>
              <w:spacing w:before="60" w:after="60"/>
              <w:jc w:val="right"/>
              <w:outlineLvl w:val="0"/>
              <w:rPr>
                <w:b/>
              </w:rPr>
            </w:pPr>
            <w:r w:rsidRPr="002868B2">
              <w:rPr>
                <w:b/>
              </w:rPr>
              <w:t xml:space="preserve">KOPĀ </w:t>
            </w:r>
            <w:r>
              <w:rPr>
                <w:b/>
              </w:rPr>
              <w:t>3</w:t>
            </w:r>
            <w:r w:rsidRPr="002868B2">
              <w:rPr>
                <w:b/>
              </w:rPr>
              <w:t>.iepirkuma daļa EUR (bez PVN)</w:t>
            </w:r>
          </w:p>
        </w:tc>
        <w:tc>
          <w:tcPr>
            <w:tcW w:w="1418" w:type="dxa"/>
          </w:tcPr>
          <w:p w14:paraId="67C1D4F9" w14:textId="77777777" w:rsidR="00EF7472" w:rsidRPr="002868B2" w:rsidRDefault="00EF7472" w:rsidP="00EF7472">
            <w:pPr>
              <w:spacing w:before="60" w:after="60"/>
              <w:jc w:val="center"/>
              <w:outlineLvl w:val="0"/>
            </w:pPr>
          </w:p>
        </w:tc>
      </w:tr>
    </w:tbl>
    <w:p w14:paraId="29EEBF44" w14:textId="367014EA" w:rsidR="0084147C" w:rsidRPr="00C42FDC" w:rsidRDefault="00162B57" w:rsidP="00EF7472">
      <w:pPr>
        <w:jc w:val="both"/>
      </w:pPr>
      <w:r>
        <w:rPr>
          <w:color w:val="FF0000"/>
        </w:rPr>
        <w:t xml:space="preserve">* </w:t>
      </w:r>
      <w:r w:rsidR="00EA168D">
        <w:rPr>
          <w:i/>
        </w:rPr>
        <w:t>cenā jābūt iekļautām visām izmaksām, kas saistītas ar tehniskajā specifikācijā aprakstītā pakalpojuma izpildi, tajā skaitā visi nodokļi un nodevas, izņemot PVN</w:t>
      </w:r>
    </w:p>
    <w:p w14:paraId="29EEBFAF" w14:textId="77777777" w:rsidR="00FE56FE" w:rsidRPr="00C42FDC" w:rsidRDefault="00FE56FE" w:rsidP="00EF7472"/>
    <w:sectPr w:rsidR="00FE56FE" w:rsidRPr="00C42FDC" w:rsidSect="00A82CF7">
      <w:headerReference w:type="even" r:id="rId14"/>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BFB2" w14:textId="77777777" w:rsidR="00AD710E" w:rsidRDefault="00AD710E">
      <w:r>
        <w:separator/>
      </w:r>
    </w:p>
  </w:endnote>
  <w:endnote w:type="continuationSeparator" w:id="0">
    <w:p w14:paraId="29EEBFB3" w14:textId="77777777" w:rsidR="00AD710E" w:rsidRDefault="00AD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BFB0" w14:textId="77777777" w:rsidR="00AD710E" w:rsidRDefault="00AD710E">
      <w:r>
        <w:separator/>
      </w:r>
    </w:p>
  </w:footnote>
  <w:footnote w:type="continuationSeparator" w:id="0">
    <w:p w14:paraId="29EEBFB1" w14:textId="77777777" w:rsidR="00AD710E" w:rsidRDefault="00AD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AD710E" w:rsidRDefault="00AD71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AD710E" w:rsidRDefault="00AD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4">
    <w:nsid w:val="13D16A8B"/>
    <w:multiLevelType w:val="multilevel"/>
    <w:tmpl w:val="480EA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7">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1">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4">
    <w:nsid w:val="3BC76F79"/>
    <w:multiLevelType w:val="hybridMultilevel"/>
    <w:tmpl w:val="975C38D0"/>
    <w:lvl w:ilvl="0" w:tplc="47BC6646">
      <w:start w:val="1"/>
      <w:numFmt w:val="decimal"/>
      <w:lvlText w:val="%1."/>
      <w:lvlJc w:val="left"/>
      <w:pPr>
        <w:ind w:left="7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16765"/>
    <w:multiLevelType w:val="hybridMultilevel"/>
    <w:tmpl w:val="2B5E2D4E"/>
    <w:lvl w:ilvl="0" w:tplc="47BC664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nsid w:val="547428C7"/>
    <w:multiLevelType w:val="hybridMultilevel"/>
    <w:tmpl w:val="AB14A450"/>
    <w:lvl w:ilvl="0" w:tplc="4A0AD088">
      <w:start w:val="2016"/>
      <w:numFmt w:val="bullet"/>
      <w:lvlText w:val="-"/>
      <w:lvlJc w:val="left"/>
      <w:pPr>
        <w:ind w:left="899" w:hanging="360"/>
      </w:pPr>
      <w:rPr>
        <w:rFonts w:ascii="Times New Roman" w:eastAsia="Times New Roman"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2">
    <w:nsid w:val="55D51B8F"/>
    <w:multiLevelType w:val="hybridMultilevel"/>
    <w:tmpl w:val="F6AA63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6"/>
  </w:num>
  <w:num w:numId="4">
    <w:abstractNumId w:val="11"/>
  </w:num>
  <w:num w:numId="5">
    <w:abstractNumId w:val="25"/>
  </w:num>
  <w:num w:numId="6">
    <w:abstractNumId w:val="10"/>
  </w:num>
  <w:num w:numId="7">
    <w:abstractNumId w:val="24"/>
  </w:num>
  <w:num w:numId="8">
    <w:abstractNumId w:val="19"/>
  </w:num>
  <w:num w:numId="9">
    <w:abstractNumId w:val="15"/>
  </w:num>
  <w:num w:numId="10">
    <w:abstractNumId w:val="3"/>
    <w:lvlOverride w:ilvl="0">
      <w:startOverride w:val="2"/>
    </w:lvlOverride>
  </w:num>
  <w:num w:numId="11">
    <w:abstractNumId w:val="6"/>
    <w:lvlOverride w:ilvl="0">
      <w:startOverride w:val="6"/>
    </w:lvlOverride>
  </w:num>
  <w:num w:numId="12">
    <w:abstractNumId w:val="9"/>
  </w:num>
  <w:num w:numId="13">
    <w:abstractNumId w:val="5"/>
  </w:num>
  <w:num w:numId="14">
    <w:abstractNumId w:val="17"/>
  </w:num>
  <w:num w:numId="15">
    <w:abstractNumId w:val="23"/>
  </w:num>
  <w:num w:numId="16">
    <w:abstractNumId w:val="8"/>
  </w:num>
  <w:num w:numId="17">
    <w:abstractNumId w:val="13"/>
  </w:num>
  <w:num w:numId="18">
    <w:abstractNumId w:val="25"/>
  </w:num>
  <w:num w:numId="19">
    <w:abstractNumId w:val="12"/>
  </w:num>
  <w:num w:numId="20">
    <w:abstractNumId w:val="18"/>
  </w:num>
  <w:num w:numId="21">
    <w:abstractNumId w:val="4"/>
  </w:num>
  <w:num w:numId="2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num>
  <w:num w:numId="25">
    <w:abstractNumId w:val="21"/>
  </w:num>
  <w:num w:numId="26">
    <w:abstractNumId w:val="20"/>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61011"/>
    <w:rsid w:val="00082CA5"/>
    <w:rsid w:val="0008531E"/>
    <w:rsid w:val="000923CF"/>
    <w:rsid w:val="00094539"/>
    <w:rsid w:val="000A0A4E"/>
    <w:rsid w:val="000B069E"/>
    <w:rsid w:val="000B2DD0"/>
    <w:rsid w:val="000C1346"/>
    <w:rsid w:val="000C24F5"/>
    <w:rsid w:val="000C685B"/>
    <w:rsid w:val="000D7205"/>
    <w:rsid w:val="000E73EE"/>
    <w:rsid w:val="000E7617"/>
    <w:rsid w:val="000F59E8"/>
    <w:rsid w:val="000F6F8D"/>
    <w:rsid w:val="001048CF"/>
    <w:rsid w:val="00105379"/>
    <w:rsid w:val="001123E5"/>
    <w:rsid w:val="001225B2"/>
    <w:rsid w:val="00124EA3"/>
    <w:rsid w:val="001447B9"/>
    <w:rsid w:val="00144FEF"/>
    <w:rsid w:val="00147370"/>
    <w:rsid w:val="00160E5E"/>
    <w:rsid w:val="00162B57"/>
    <w:rsid w:val="00163A2C"/>
    <w:rsid w:val="00166B13"/>
    <w:rsid w:val="00170529"/>
    <w:rsid w:val="001720E5"/>
    <w:rsid w:val="00173DB1"/>
    <w:rsid w:val="00176401"/>
    <w:rsid w:val="00176CCC"/>
    <w:rsid w:val="00177135"/>
    <w:rsid w:val="001823ED"/>
    <w:rsid w:val="0018595A"/>
    <w:rsid w:val="001A2010"/>
    <w:rsid w:val="001A51DA"/>
    <w:rsid w:val="001A7B04"/>
    <w:rsid w:val="001B3863"/>
    <w:rsid w:val="001B3EB7"/>
    <w:rsid w:val="001C6D0A"/>
    <w:rsid w:val="001C6D18"/>
    <w:rsid w:val="001F6DA1"/>
    <w:rsid w:val="00201613"/>
    <w:rsid w:val="002067F4"/>
    <w:rsid w:val="00206B6D"/>
    <w:rsid w:val="0021124A"/>
    <w:rsid w:val="002156B6"/>
    <w:rsid w:val="00216074"/>
    <w:rsid w:val="00226BA7"/>
    <w:rsid w:val="002328E5"/>
    <w:rsid w:val="002343CE"/>
    <w:rsid w:val="00237B00"/>
    <w:rsid w:val="00241BC5"/>
    <w:rsid w:val="00242B7A"/>
    <w:rsid w:val="002431C9"/>
    <w:rsid w:val="00245728"/>
    <w:rsid w:val="002577BD"/>
    <w:rsid w:val="00263112"/>
    <w:rsid w:val="0026430A"/>
    <w:rsid w:val="00276FC6"/>
    <w:rsid w:val="0027768F"/>
    <w:rsid w:val="00281235"/>
    <w:rsid w:val="00285E08"/>
    <w:rsid w:val="002868B2"/>
    <w:rsid w:val="00287054"/>
    <w:rsid w:val="00291E6A"/>
    <w:rsid w:val="0029208E"/>
    <w:rsid w:val="0029543B"/>
    <w:rsid w:val="002A7848"/>
    <w:rsid w:val="002B284A"/>
    <w:rsid w:val="002B56F5"/>
    <w:rsid w:val="002B68FF"/>
    <w:rsid w:val="002C224D"/>
    <w:rsid w:val="002C34B8"/>
    <w:rsid w:val="002C4FE9"/>
    <w:rsid w:val="002C6737"/>
    <w:rsid w:val="002C6CA1"/>
    <w:rsid w:val="002D4B4F"/>
    <w:rsid w:val="002D6946"/>
    <w:rsid w:val="002E26DE"/>
    <w:rsid w:val="002E2904"/>
    <w:rsid w:val="002F0AAE"/>
    <w:rsid w:val="002F729B"/>
    <w:rsid w:val="002F7561"/>
    <w:rsid w:val="00302249"/>
    <w:rsid w:val="003063C6"/>
    <w:rsid w:val="00311C0E"/>
    <w:rsid w:val="00316168"/>
    <w:rsid w:val="0031638C"/>
    <w:rsid w:val="00317B8E"/>
    <w:rsid w:val="00324C40"/>
    <w:rsid w:val="00352AD7"/>
    <w:rsid w:val="00354184"/>
    <w:rsid w:val="00355714"/>
    <w:rsid w:val="00374305"/>
    <w:rsid w:val="00375500"/>
    <w:rsid w:val="0038129D"/>
    <w:rsid w:val="003816F2"/>
    <w:rsid w:val="00385B3E"/>
    <w:rsid w:val="00390222"/>
    <w:rsid w:val="0039315B"/>
    <w:rsid w:val="00395958"/>
    <w:rsid w:val="00396CAE"/>
    <w:rsid w:val="00397427"/>
    <w:rsid w:val="003A753F"/>
    <w:rsid w:val="003B2CC7"/>
    <w:rsid w:val="003B3FF7"/>
    <w:rsid w:val="003B5DB2"/>
    <w:rsid w:val="003C15BE"/>
    <w:rsid w:val="003E37B4"/>
    <w:rsid w:val="003E548C"/>
    <w:rsid w:val="003F2449"/>
    <w:rsid w:val="00400F34"/>
    <w:rsid w:val="00406AFE"/>
    <w:rsid w:val="00406D14"/>
    <w:rsid w:val="00407942"/>
    <w:rsid w:val="00420B15"/>
    <w:rsid w:val="00423E95"/>
    <w:rsid w:val="0043055A"/>
    <w:rsid w:val="0043457D"/>
    <w:rsid w:val="00442E94"/>
    <w:rsid w:val="00444AD8"/>
    <w:rsid w:val="00446828"/>
    <w:rsid w:val="00460CAB"/>
    <w:rsid w:val="00461DF3"/>
    <w:rsid w:val="00476D04"/>
    <w:rsid w:val="0047782D"/>
    <w:rsid w:val="004809B3"/>
    <w:rsid w:val="004815CD"/>
    <w:rsid w:val="00482F5C"/>
    <w:rsid w:val="00483F7F"/>
    <w:rsid w:val="00485FAC"/>
    <w:rsid w:val="00491922"/>
    <w:rsid w:val="00494B93"/>
    <w:rsid w:val="00497D4B"/>
    <w:rsid w:val="004B003D"/>
    <w:rsid w:val="004B43AF"/>
    <w:rsid w:val="004C7524"/>
    <w:rsid w:val="004D3081"/>
    <w:rsid w:val="004D3191"/>
    <w:rsid w:val="004D4AD0"/>
    <w:rsid w:val="004E036B"/>
    <w:rsid w:val="004E43EB"/>
    <w:rsid w:val="004E4AA1"/>
    <w:rsid w:val="004F1428"/>
    <w:rsid w:val="004F29E5"/>
    <w:rsid w:val="004F7BEB"/>
    <w:rsid w:val="005005A2"/>
    <w:rsid w:val="00504588"/>
    <w:rsid w:val="00506F0C"/>
    <w:rsid w:val="00512B72"/>
    <w:rsid w:val="00516EBA"/>
    <w:rsid w:val="00527ED3"/>
    <w:rsid w:val="00532EA4"/>
    <w:rsid w:val="00535BA6"/>
    <w:rsid w:val="005432FC"/>
    <w:rsid w:val="00554586"/>
    <w:rsid w:val="00556A93"/>
    <w:rsid w:val="0056243E"/>
    <w:rsid w:val="00570B1C"/>
    <w:rsid w:val="00576C27"/>
    <w:rsid w:val="00576DEE"/>
    <w:rsid w:val="005833DF"/>
    <w:rsid w:val="0058342D"/>
    <w:rsid w:val="00587F18"/>
    <w:rsid w:val="005952B2"/>
    <w:rsid w:val="005974F8"/>
    <w:rsid w:val="005977C8"/>
    <w:rsid w:val="005A1B07"/>
    <w:rsid w:val="005A34DD"/>
    <w:rsid w:val="005A750A"/>
    <w:rsid w:val="005B7F2D"/>
    <w:rsid w:val="005C26EC"/>
    <w:rsid w:val="005C50EE"/>
    <w:rsid w:val="005D2867"/>
    <w:rsid w:val="005E70AA"/>
    <w:rsid w:val="005F6D01"/>
    <w:rsid w:val="00600395"/>
    <w:rsid w:val="00603CAB"/>
    <w:rsid w:val="006101A8"/>
    <w:rsid w:val="006233D0"/>
    <w:rsid w:val="00623406"/>
    <w:rsid w:val="0062400F"/>
    <w:rsid w:val="0062456B"/>
    <w:rsid w:val="006247A7"/>
    <w:rsid w:val="00641B22"/>
    <w:rsid w:val="00665559"/>
    <w:rsid w:val="00672E6A"/>
    <w:rsid w:val="00682D5A"/>
    <w:rsid w:val="00684B36"/>
    <w:rsid w:val="00684D6C"/>
    <w:rsid w:val="00685822"/>
    <w:rsid w:val="00692159"/>
    <w:rsid w:val="006A2FF6"/>
    <w:rsid w:val="006C1A7A"/>
    <w:rsid w:val="006C6482"/>
    <w:rsid w:val="006E7A06"/>
    <w:rsid w:val="006F05E8"/>
    <w:rsid w:val="006F07C2"/>
    <w:rsid w:val="006F59FE"/>
    <w:rsid w:val="00704E17"/>
    <w:rsid w:val="00704F81"/>
    <w:rsid w:val="00713BBA"/>
    <w:rsid w:val="00715333"/>
    <w:rsid w:val="00721687"/>
    <w:rsid w:val="0072251E"/>
    <w:rsid w:val="00723F85"/>
    <w:rsid w:val="007253AA"/>
    <w:rsid w:val="00727A2F"/>
    <w:rsid w:val="00736D69"/>
    <w:rsid w:val="00737B07"/>
    <w:rsid w:val="007400A1"/>
    <w:rsid w:val="007418D8"/>
    <w:rsid w:val="0075570F"/>
    <w:rsid w:val="007570E3"/>
    <w:rsid w:val="007611EB"/>
    <w:rsid w:val="00762346"/>
    <w:rsid w:val="00762B06"/>
    <w:rsid w:val="00763831"/>
    <w:rsid w:val="0076553D"/>
    <w:rsid w:val="00774EAB"/>
    <w:rsid w:val="00782567"/>
    <w:rsid w:val="00786303"/>
    <w:rsid w:val="0079206C"/>
    <w:rsid w:val="00795811"/>
    <w:rsid w:val="00797225"/>
    <w:rsid w:val="007A000F"/>
    <w:rsid w:val="007A1D60"/>
    <w:rsid w:val="007B4029"/>
    <w:rsid w:val="007C5056"/>
    <w:rsid w:val="007D2ABD"/>
    <w:rsid w:val="007D51A5"/>
    <w:rsid w:val="007D74BA"/>
    <w:rsid w:val="007D7A91"/>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707A"/>
    <w:rsid w:val="0084147C"/>
    <w:rsid w:val="00845D84"/>
    <w:rsid w:val="00847B17"/>
    <w:rsid w:val="00850F14"/>
    <w:rsid w:val="00852A25"/>
    <w:rsid w:val="008550DD"/>
    <w:rsid w:val="00857373"/>
    <w:rsid w:val="00861A3A"/>
    <w:rsid w:val="0086313D"/>
    <w:rsid w:val="00865B18"/>
    <w:rsid w:val="008743D0"/>
    <w:rsid w:val="0087511E"/>
    <w:rsid w:val="00883205"/>
    <w:rsid w:val="00885C50"/>
    <w:rsid w:val="008B14A5"/>
    <w:rsid w:val="008C2007"/>
    <w:rsid w:val="008C3CA1"/>
    <w:rsid w:val="008D2E2F"/>
    <w:rsid w:val="008D2F1C"/>
    <w:rsid w:val="008E24F6"/>
    <w:rsid w:val="008E5023"/>
    <w:rsid w:val="008F0FA5"/>
    <w:rsid w:val="008F1E3B"/>
    <w:rsid w:val="008F609C"/>
    <w:rsid w:val="009023D4"/>
    <w:rsid w:val="009077E0"/>
    <w:rsid w:val="0091293A"/>
    <w:rsid w:val="0091796D"/>
    <w:rsid w:val="00922FDD"/>
    <w:rsid w:val="00927FB5"/>
    <w:rsid w:val="00927FEC"/>
    <w:rsid w:val="00946814"/>
    <w:rsid w:val="009471DD"/>
    <w:rsid w:val="00950E3A"/>
    <w:rsid w:val="00951D39"/>
    <w:rsid w:val="00957AFC"/>
    <w:rsid w:val="00962726"/>
    <w:rsid w:val="00971EBB"/>
    <w:rsid w:val="009765DC"/>
    <w:rsid w:val="00980C55"/>
    <w:rsid w:val="0099795B"/>
    <w:rsid w:val="009A015E"/>
    <w:rsid w:val="009A14F5"/>
    <w:rsid w:val="009A516B"/>
    <w:rsid w:val="009B1F17"/>
    <w:rsid w:val="009B518A"/>
    <w:rsid w:val="009C0B2C"/>
    <w:rsid w:val="009C10F8"/>
    <w:rsid w:val="009C6DE2"/>
    <w:rsid w:val="009C701B"/>
    <w:rsid w:val="009C7D99"/>
    <w:rsid w:val="009D3084"/>
    <w:rsid w:val="009E0BE4"/>
    <w:rsid w:val="009E3530"/>
    <w:rsid w:val="009E4DCE"/>
    <w:rsid w:val="009F505A"/>
    <w:rsid w:val="009F7195"/>
    <w:rsid w:val="00A000BC"/>
    <w:rsid w:val="00A001DB"/>
    <w:rsid w:val="00A0468D"/>
    <w:rsid w:val="00A11B8A"/>
    <w:rsid w:val="00A15DDB"/>
    <w:rsid w:val="00A21633"/>
    <w:rsid w:val="00A2264E"/>
    <w:rsid w:val="00A337A2"/>
    <w:rsid w:val="00A34A19"/>
    <w:rsid w:val="00A351AA"/>
    <w:rsid w:val="00A4089B"/>
    <w:rsid w:val="00A440CB"/>
    <w:rsid w:val="00A443EC"/>
    <w:rsid w:val="00A54C64"/>
    <w:rsid w:val="00A6252B"/>
    <w:rsid w:val="00A6275A"/>
    <w:rsid w:val="00A676EF"/>
    <w:rsid w:val="00A7417B"/>
    <w:rsid w:val="00A74332"/>
    <w:rsid w:val="00A74A61"/>
    <w:rsid w:val="00A774E8"/>
    <w:rsid w:val="00A82CF7"/>
    <w:rsid w:val="00A8610B"/>
    <w:rsid w:val="00A906A4"/>
    <w:rsid w:val="00A94C39"/>
    <w:rsid w:val="00A95C54"/>
    <w:rsid w:val="00AA4A4E"/>
    <w:rsid w:val="00AA5698"/>
    <w:rsid w:val="00AA5E43"/>
    <w:rsid w:val="00AB1ECC"/>
    <w:rsid w:val="00AC0D00"/>
    <w:rsid w:val="00AC78D8"/>
    <w:rsid w:val="00AD2ECC"/>
    <w:rsid w:val="00AD710E"/>
    <w:rsid w:val="00AE76AB"/>
    <w:rsid w:val="00AF53E7"/>
    <w:rsid w:val="00AF64B5"/>
    <w:rsid w:val="00B13385"/>
    <w:rsid w:val="00B157CB"/>
    <w:rsid w:val="00B17CE3"/>
    <w:rsid w:val="00B2574B"/>
    <w:rsid w:val="00B41DDE"/>
    <w:rsid w:val="00B42198"/>
    <w:rsid w:val="00B45D2F"/>
    <w:rsid w:val="00B45EFC"/>
    <w:rsid w:val="00B51278"/>
    <w:rsid w:val="00B521BF"/>
    <w:rsid w:val="00B52DEA"/>
    <w:rsid w:val="00B53D1F"/>
    <w:rsid w:val="00B6053F"/>
    <w:rsid w:val="00B60FE5"/>
    <w:rsid w:val="00B6574A"/>
    <w:rsid w:val="00B71C48"/>
    <w:rsid w:val="00B735ED"/>
    <w:rsid w:val="00B802EB"/>
    <w:rsid w:val="00B80E1E"/>
    <w:rsid w:val="00B81404"/>
    <w:rsid w:val="00B85938"/>
    <w:rsid w:val="00B8659E"/>
    <w:rsid w:val="00B9040D"/>
    <w:rsid w:val="00B91624"/>
    <w:rsid w:val="00B93FAF"/>
    <w:rsid w:val="00BA5013"/>
    <w:rsid w:val="00BB4FFB"/>
    <w:rsid w:val="00BC13C6"/>
    <w:rsid w:val="00BC14E0"/>
    <w:rsid w:val="00BC21B2"/>
    <w:rsid w:val="00BE08FE"/>
    <w:rsid w:val="00BE4AAD"/>
    <w:rsid w:val="00BE6355"/>
    <w:rsid w:val="00BF251E"/>
    <w:rsid w:val="00BF2607"/>
    <w:rsid w:val="00C05881"/>
    <w:rsid w:val="00C05D91"/>
    <w:rsid w:val="00C106EE"/>
    <w:rsid w:val="00C15D22"/>
    <w:rsid w:val="00C17355"/>
    <w:rsid w:val="00C25769"/>
    <w:rsid w:val="00C301E1"/>
    <w:rsid w:val="00C37A6F"/>
    <w:rsid w:val="00C42205"/>
    <w:rsid w:val="00C42FDC"/>
    <w:rsid w:val="00C57F31"/>
    <w:rsid w:val="00C60BC3"/>
    <w:rsid w:val="00C62EAF"/>
    <w:rsid w:val="00C65235"/>
    <w:rsid w:val="00C760B3"/>
    <w:rsid w:val="00C774C7"/>
    <w:rsid w:val="00C835DD"/>
    <w:rsid w:val="00C84120"/>
    <w:rsid w:val="00C86C4D"/>
    <w:rsid w:val="00C91192"/>
    <w:rsid w:val="00C95413"/>
    <w:rsid w:val="00C97D58"/>
    <w:rsid w:val="00CA0895"/>
    <w:rsid w:val="00CA7E38"/>
    <w:rsid w:val="00CB1656"/>
    <w:rsid w:val="00CB184F"/>
    <w:rsid w:val="00CB2C68"/>
    <w:rsid w:val="00CB4658"/>
    <w:rsid w:val="00CC4325"/>
    <w:rsid w:val="00CC5AFC"/>
    <w:rsid w:val="00CC6198"/>
    <w:rsid w:val="00CD691A"/>
    <w:rsid w:val="00CD7178"/>
    <w:rsid w:val="00D03AEC"/>
    <w:rsid w:val="00D06336"/>
    <w:rsid w:val="00D07D48"/>
    <w:rsid w:val="00D15FA5"/>
    <w:rsid w:val="00D17778"/>
    <w:rsid w:val="00D4131B"/>
    <w:rsid w:val="00D420B7"/>
    <w:rsid w:val="00D44372"/>
    <w:rsid w:val="00D46FC3"/>
    <w:rsid w:val="00D50BA6"/>
    <w:rsid w:val="00D51D8C"/>
    <w:rsid w:val="00D56077"/>
    <w:rsid w:val="00D63445"/>
    <w:rsid w:val="00D63A22"/>
    <w:rsid w:val="00D646A6"/>
    <w:rsid w:val="00D66B0A"/>
    <w:rsid w:val="00D84864"/>
    <w:rsid w:val="00D92845"/>
    <w:rsid w:val="00D92C04"/>
    <w:rsid w:val="00D92DFF"/>
    <w:rsid w:val="00D95AA7"/>
    <w:rsid w:val="00DA021B"/>
    <w:rsid w:val="00DA08E8"/>
    <w:rsid w:val="00DA1AD8"/>
    <w:rsid w:val="00DA7DEE"/>
    <w:rsid w:val="00DB39B9"/>
    <w:rsid w:val="00DB7318"/>
    <w:rsid w:val="00DC2E4E"/>
    <w:rsid w:val="00DC462A"/>
    <w:rsid w:val="00DC52CE"/>
    <w:rsid w:val="00DD1CAF"/>
    <w:rsid w:val="00DD3A92"/>
    <w:rsid w:val="00DE1310"/>
    <w:rsid w:val="00DE4D84"/>
    <w:rsid w:val="00DF0ACC"/>
    <w:rsid w:val="00DF1DF1"/>
    <w:rsid w:val="00DF2AFB"/>
    <w:rsid w:val="00DF59DC"/>
    <w:rsid w:val="00E05434"/>
    <w:rsid w:val="00E13322"/>
    <w:rsid w:val="00E15877"/>
    <w:rsid w:val="00E33CDA"/>
    <w:rsid w:val="00E37080"/>
    <w:rsid w:val="00E37EEE"/>
    <w:rsid w:val="00E41505"/>
    <w:rsid w:val="00E42C0C"/>
    <w:rsid w:val="00E458AF"/>
    <w:rsid w:val="00E52170"/>
    <w:rsid w:val="00E52740"/>
    <w:rsid w:val="00E53C37"/>
    <w:rsid w:val="00E65336"/>
    <w:rsid w:val="00E65CBA"/>
    <w:rsid w:val="00E67243"/>
    <w:rsid w:val="00E70357"/>
    <w:rsid w:val="00E706C6"/>
    <w:rsid w:val="00E7661E"/>
    <w:rsid w:val="00E90C4C"/>
    <w:rsid w:val="00E9246E"/>
    <w:rsid w:val="00E96DE9"/>
    <w:rsid w:val="00EA168D"/>
    <w:rsid w:val="00EA32AB"/>
    <w:rsid w:val="00EA718C"/>
    <w:rsid w:val="00EA7E29"/>
    <w:rsid w:val="00EB5103"/>
    <w:rsid w:val="00EB615F"/>
    <w:rsid w:val="00EC4023"/>
    <w:rsid w:val="00EC579F"/>
    <w:rsid w:val="00EC6673"/>
    <w:rsid w:val="00EC68D1"/>
    <w:rsid w:val="00EC6DAF"/>
    <w:rsid w:val="00ED5A7A"/>
    <w:rsid w:val="00ED639F"/>
    <w:rsid w:val="00EE0747"/>
    <w:rsid w:val="00EE1635"/>
    <w:rsid w:val="00EF73E1"/>
    <w:rsid w:val="00EF7472"/>
    <w:rsid w:val="00F008E7"/>
    <w:rsid w:val="00F04E00"/>
    <w:rsid w:val="00F10E7F"/>
    <w:rsid w:val="00F11384"/>
    <w:rsid w:val="00F12774"/>
    <w:rsid w:val="00F130C9"/>
    <w:rsid w:val="00F15F30"/>
    <w:rsid w:val="00F20712"/>
    <w:rsid w:val="00F36036"/>
    <w:rsid w:val="00F37461"/>
    <w:rsid w:val="00F44404"/>
    <w:rsid w:val="00F454E7"/>
    <w:rsid w:val="00F5247E"/>
    <w:rsid w:val="00F54A56"/>
    <w:rsid w:val="00F631CC"/>
    <w:rsid w:val="00F772C3"/>
    <w:rsid w:val="00F80682"/>
    <w:rsid w:val="00F901B7"/>
    <w:rsid w:val="00FA0A9C"/>
    <w:rsid w:val="00FB143B"/>
    <w:rsid w:val="00FE0E99"/>
    <w:rsid w:val="00FE2B53"/>
    <w:rsid w:val="00FE3262"/>
    <w:rsid w:val="00FE56FE"/>
    <w:rsid w:val="00FE5792"/>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597">
      <w:bodyDiv w:val="1"/>
      <w:marLeft w:val="0"/>
      <w:marRight w:val="0"/>
      <w:marTop w:val="0"/>
      <w:marBottom w:val="0"/>
      <w:divBdr>
        <w:top w:val="none" w:sz="0" w:space="0" w:color="auto"/>
        <w:left w:val="none" w:sz="0" w:space="0" w:color="auto"/>
        <w:bottom w:val="none" w:sz="0" w:space="0" w:color="auto"/>
        <w:right w:val="none" w:sz="0" w:space="0" w:color="auto"/>
      </w:divBdr>
    </w:div>
    <w:div w:id="491604674">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a.kacara@salacgri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ac.kultura@inbox.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7CC8-24E9-41E6-9D61-59B633B4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2942</Words>
  <Characters>20408</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23304</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18</cp:revision>
  <cp:lastPrinted>2016-04-27T07:29:00Z</cp:lastPrinted>
  <dcterms:created xsi:type="dcterms:W3CDTF">2016-04-21T06:16:00Z</dcterms:created>
  <dcterms:modified xsi:type="dcterms:W3CDTF">2016-04-27T07:30:00Z</dcterms:modified>
</cp:coreProperties>
</file>